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2C" w:rsidRDefault="00E3022C">
      <w:pPr>
        <w:autoSpaceDE w:val="0"/>
        <w:autoSpaceDN w:val="0"/>
        <w:spacing w:after="78" w:line="220" w:lineRule="exact"/>
      </w:pPr>
      <w:bookmarkStart w:id="0" w:name="_GoBack"/>
      <w:bookmarkEnd w:id="0"/>
    </w:p>
    <w:p w:rsidR="00E3022C" w:rsidRPr="00C977F7" w:rsidRDefault="00B7697A">
      <w:pPr>
        <w:autoSpaceDE w:val="0"/>
        <w:autoSpaceDN w:val="0"/>
        <w:spacing w:after="0" w:line="230" w:lineRule="auto"/>
        <w:ind w:left="792"/>
        <w:rPr>
          <w:lang w:val="ru-RU"/>
        </w:rPr>
      </w:pPr>
      <w:r w:rsidRPr="00C977F7">
        <w:rPr>
          <w:rFonts w:ascii="Times New Roman" w:eastAsia="Times New Roman" w:hAnsi="Times New Roman"/>
          <w:b/>
          <w:color w:val="000000"/>
          <w:sz w:val="24"/>
          <w:lang w:val="ru-RU"/>
        </w:rPr>
        <w:t>МИНИСТЕРСТВО ПРОСВЕЩЕНИЯ РОССИЙСКОЙ ФЕДЕРАЦИИ</w:t>
      </w:r>
    </w:p>
    <w:p w:rsidR="00E3022C" w:rsidRPr="00C977F7" w:rsidRDefault="00B7697A">
      <w:pPr>
        <w:autoSpaceDE w:val="0"/>
        <w:autoSpaceDN w:val="0"/>
        <w:spacing w:before="670" w:after="0" w:line="230" w:lineRule="auto"/>
        <w:ind w:left="720"/>
        <w:rPr>
          <w:lang w:val="ru-RU"/>
        </w:rPr>
      </w:pPr>
      <w:r w:rsidRPr="00C977F7">
        <w:rPr>
          <w:rFonts w:ascii="Times New Roman" w:eastAsia="Times New Roman" w:hAnsi="Times New Roman"/>
          <w:color w:val="000000"/>
          <w:sz w:val="24"/>
          <w:lang w:val="ru-RU"/>
        </w:rPr>
        <w:t>Министерство образования и молодежной политики Свердловской области</w:t>
      </w:r>
    </w:p>
    <w:p w:rsidR="00E3022C" w:rsidRPr="00C977F7" w:rsidRDefault="00B7697A">
      <w:pPr>
        <w:autoSpaceDE w:val="0"/>
        <w:autoSpaceDN w:val="0"/>
        <w:spacing w:before="670" w:after="0" w:line="230" w:lineRule="auto"/>
        <w:ind w:right="3686"/>
        <w:jc w:val="right"/>
        <w:rPr>
          <w:lang w:val="ru-RU"/>
        </w:rPr>
      </w:pPr>
      <w:r w:rsidRPr="00C977F7">
        <w:rPr>
          <w:rFonts w:ascii="Times New Roman" w:eastAsia="Times New Roman" w:hAnsi="Times New Roman"/>
          <w:color w:val="000000"/>
          <w:sz w:val="24"/>
          <w:lang w:val="ru-RU"/>
        </w:rPr>
        <w:t>МО УО ГО Первоуральск</w:t>
      </w:r>
    </w:p>
    <w:p w:rsidR="00E3022C" w:rsidRPr="00C977F7" w:rsidRDefault="00B7697A">
      <w:pPr>
        <w:autoSpaceDE w:val="0"/>
        <w:autoSpaceDN w:val="0"/>
        <w:spacing w:before="670" w:after="1436" w:line="230" w:lineRule="auto"/>
        <w:ind w:right="4014"/>
        <w:jc w:val="right"/>
        <w:rPr>
          <w:lang w:val="ru-RU"/>
        </w:rPr>
      </w:pPr>
      <w:r w:rsidRPr="00C977F7">
        <w:rPr>
          <w:rFonts w:ascii="Times New Roman" w:eastAsia="Times New Roman" w:hAnsi="Times New Roman"/>
          <w:color w:val="000000"/>
          <w:sz w:val="24"/>
          <w:lang w:val="ru-RU"/>
        </w:rPr>
        <w:t>МАОУ СОШ № 15</w:t>
      </w:r>
    </w:p>
    <w:p w:rsidR="00E3022C" w:rsidRPr="00C977F7" w:rsidRDefault="00E3022C">
      <w:pPr>
        <w:rPr>
          <w:lang w:val="ru-RU"/>
        </w:rPr>
        <w:sectPr w:rsidR="00E3022C" w:rsidRPr="00C977F7">
          <w:pgSz w:w="11900" w:h="16840"/>
          <w:pgMar w:top="298" w:right="872" w:bottom="1440" w:left="1440" w:header="720" w:footer="720" w:gutter="0"/>
          <w:cols w:space="720" w:equalWidth="0">
            <w:col w:w="9588" w:space="0"/>
          </w:cols>
          <w:docGrid w:linePitch="360"/>
        </w:sectPr>
      </w:pPr>
    </w:p>
    <w:p w:rsidR="00E3022C" w:rsidRPr="00C977F7" w:rsidRDefault="00B7697A">
      <w:pPr>
        <w:autoSpaceDE w:val="0"/>
        <w:autoSpaceDN w:val="0"/>
        <w:spacing w:after="0" w:line="245" w:lineRule="auto"/>
        <w:ind w:left="2816" w:right="576"/>
        <w:rPr>
          <w:lang w:val="ru-RU"/>
        </w:rPr>
      </w:pPr>
      <w:r w:rsidRPr="00C977F7">
        <w:rPr>
          <w:rFonts w:ascii="Times New Roman" w:eastAsia="Times New Roman" w:hAnsi="Times New Roman"/>
          <w:color w:val="000000"/>
          <w:w w:val="102"/>
          <w:sz w:val="20"/>
          <w:lang w:val="ru-RU"/>
        </w:rPr>
        <w:lastRenderedPageBreak/>
        <w:t xml:space="preserve">РАССМОТРЕНО </w:t>
      </w:r>
      <w:r w:rsidRPr="00C977F7">
        <w:rPr>
          <w:lang w:val="ru-RU"/>
        </w:rPr>
        <w:br/>
      </w:r>
      <w:r w:rsidRPr="00C977F7">
        <w:rPr>
          <w:rFonts w:ascii="Times New Roman" w:eastAsia="Times New Roman" w:hAnsi="Times New Roman"/>
          <w:color w:val="000000"/>
          <w:w w:val="102"/>
          <w:sz w:val="20"/>
          <w:lang w:val="ru-RU"/>
        </w:rPr>
        <w:t>на педагогическом совете</w:t>
      </w:r>
    </w:p>
    <w:p w:rsidR="00E3022C" w:rsidRPr="00C977F7" w:rsidRDefault="00E3022C">
      <w:pPr>
        <w:rPr>
          <w:lang w:val="ru-RU"/>
        </w:rPr>
        <w:sectPr w:rsidR="00E3022C" w:rsidRPr="00C977F7">
          <w:type w:val="continuous"/>
          <w:pgSz w:w="11900" w:h="16840"/>
          <w:pgMar w:top="298" w:right="872" w:bottom="1440" w:left="1440" w:header="720" w:footer="720" w:gutter="0"/>
          <w:cols w:num="2" w:space="720" w:equalWidth="0">
            <w:col w:w="5696" w:space="0"/>
            <w:col w:w="3891" w:space="0"/>
          </w:cols>
          <w:docGrid w:linePitch="360"/>
        </w:sectPr>
      </w:pPr>
    </w:p>
    <w:p w:rsidR="00E3022C" w:rsidRPr="00C977F7" w:rsidRDefault="00B7697A">
      <w:pPr>
        <w:autoSpaceDE w:val="0"/>
        <w:autoSpaceDN w:val="0"/>
        <w:spacing w:after="182" w:line="245" w:lineRule="auto"/>
        <w:ind w:left="636" w:right="720"/>
        <w:rPr>
          <w:lang w:val="ru-RU"/>
        </w:rPr>
      </w:pPr>
      <w:r w:rsidRPr="00C977F7">
        <w:rPr>
          <w:rFonts w:ascii="Times New Roman" w:eastAsia="Times New Roman" w:hAnsi="Times New Roman"/>
          <w:color w:val="000000"/>
          <w:w w:val="102"/>
          <w:sz w:val="20"/>
          <w:lang w:val="ru-RU"/>
        </w:rPr>
        <w:lastRenderedPageBreak/>
        <w:t xml:space="preserve">УТВЕРЖДЕНО </w:t>
      </w:r>
      <w:r w:rsidRPr="00C977F7">
        <w:rPr>
          <w:lang w:val="ru-RU"/>
        </w:rPr>
        <w:br/>
      </w:r>
      <w:r w:rsidRPr="00C977F7">
        <w:rPr>
          <w:rFonts w:ascii="Times New Roman" w:eastAsia="Times New Roman" w:hAnsi="Times New Roman"/>
          <w:color w:val="000000"/>
          <w:w w:val="102"/>
          <w:sz w:val="20"/>
          <w:lang w:val="ru-RU"/>
        </w:rPr>
        <w:t>приказом директора школы</w:t>
      </w:r>
    </w:p>
    <w:p w:rsidR="00E3022C" w:rsidRPr="00C977F7" w:rsidRDefault="00E3022C">
      <w:pPr>
        <w:rPr>
          <w:lang w:val="ru-RU"/>
        </w:rPr>
        <w:sectPr w:rsidR="00E3022C" w:rsidRPr="00C977F7">
          <w:type w:val="nextColumn"/>
          <w:pgSz w:w="11900" w:h="16840"/>
          <w:pgMar w:top="298" w:right="872" w:bottom="1440" w:left="1440" w:header="720" w:footer="720" w:gutter="0"/>
          <w:cols w:num="2" w:space="720" w:equalWidth="0">
            <w:col w:w="5696" w:space="0"/>
            <w:col w:w="3891" w:space="0"/>
          </w:cols>
          <w:docGrid w:linePitch="360"/>
        </w:sectPr>
      </w:pPr>
    </w:p>
    <w:tbl>
      <w:tblPr>
        <w:tblW w:w="0" w:type="auto"/>
        <w:tblInd w:w="1400" w:type="dxa"/>
        <w:tblLayout w:type="fixed"/>
        <w:tblLook w:val="04A0" w:firstRow="1" w:lastRow="0" w:firstColumn="1" w:lastColumn="0" w:noHBand="0" w:noVBand="1"/>
      </w:tblPr>
      <w:tblGrid>
        <w:gridCol w:w="3960"/>
        <w:gridCol w:w="3380"/>
      </w:tblGrid>
      <w:tr w:rsidR="00E3022C" w:rsidRPr="00C977F7">
        <w:trPr>
          <w:trHeight w:hRule="exact" w:val="1306"/>
        </w:trPr>
        <w:tc>
          <w:tcPr>
            <w:tcW w:w="3960" w:type="dxa"/>
            <w:tcMar>
              <w:left w:w="0" w:type="dxa"/>
              <w:right w:w="0" w:type="dxa"/>
            </w:tcMar>
          </w:tcPr>
          <w:p w:rsidR="00E3022C" w:rsidRPr="00C977F7" w:rsidRDefault="00B7697A">
            <w:pPr>
              <w:autoSpaceDE w:val="0"/>
              <w:autoSpaceDN w:val="0"/>
              <w:spacing w:before="204" w:after="0" w:line="324" w:lineRule="auto"/>
              <w:ind w:left="1416" w:right="864"/>
              <w:rPr>
                <w:lang w:val="ru-RU"/>
              </w:rPr>
            </w:pPr>
            <w:r w:rsidRPr="00C977F7">
              <w:rPr>
                <w:rFonts w:ascii="Times New Roman" w:eastAsia="Times New Roman" w:hAnsi="Times New Roman"/>
                <w:color w:val="000000"/>
                <w:w w:val="102"/>
                <w:sz w:val="20"/>
                <w:lang w:val="ru-RU"/>
              </w:rPr>
              <w:lastRenderedPageBreak/>
              <w:t xml:space="preserve">МАОУ СОШ №15 </w:t>
            </w:r>
            <w:r w:rsidRPr="00C977F7">
              <w:rPr>
                <w:lang w:val="ru-RU"/>
              </w:rPr>
              <w:br/>
            </w:r>
            <w:r w:rsidRPr="00C977F7">
              <w:rPr>
                <w:rFonts w:ascii="Times New Roman" w:eastAsia="Times New Roman" w:hAnsi="Times New Roman"/>
                <w:color w:val="000000"/>
                <w:w w:val="102"/>
                <w:sz w:val="20"/>
                <w:lang w:val="ru-RU"/>
              </w:rPr>
              <w:t>Кириллова Ю.В.</w:t>
            </w:r>
          </w:p>
          <w:p w:rsidR="00E3022C" w:rsidRDefault="00B7697A">
            <w:pPr>
              <w:autoSpaceDE w:val="0"/>
              <w:autoSpaceDN w:val="0"/>
              <w:spacing w:before="182" w:after="0" w:line="230" w:lineRule="auto"/>
              <w:jc w:val="center"/>
            </w:pPr>
            <w:r>
              <w:rPr>
                <w:rFonts w:ascii="Times New Roman" w:eastAsia="Times New Roman" w:hAnsi="Times New Roman"/>
                <w:color w:val="000000"/>
                <w:w w:val="102"/>
                <w:sz w:val="20"/>
              </w:rPr>
              <w:t>Протокол №9</w:t>
            </w:r>
          </w:p>
        </w:tc>
        <w:tc>
          <w:tcPr>
            <w:tcW w:w="3380" w:type="dxa"/>
            <w:tcMar>
              <w:left w:w="0" w:type="dxa"/>
              <w:right w:w="0" w:type="dxa"/>
            </w:tcMar>
          </w:tcPr>
          <w:p w:rsidR="00E3022C" w:rsidRPr="00C977F7" w:rsidRDefault="00B7697A">
            <w:pPr>
              <w:autoSpaceDE w:val="0"/>
              <w:autoSpaceDN w:val="0"/>
              <w:spacing w:after="0" w:line="230" w:lineRule="auto"/>
              <w:ind w:right="844"/>
              <w:jc w:val="right"/>
              <w:rPr>
                <w:lang w:val="ru-RU"/>
              </w:rPr>
            </w:pPr>
            <w:r w:rsidRPr="00C977F7">
              <w:rPr>
                <w:rFonts w:ascii="Times New Roman" w:eastAsia="Times New Roman" w:hAnsi="Times New Roman"/>
                <w:color w:val="000000"/>
                <w:w w:val="102"/>
                <w:sz w:val="20"/>
                <w:lang w:val="ru-RU"/>
              </w:rPr>
              <w:t>Кирилловой Ю.В.</w:t>
            </w:r>
          </w:p>
          <w:p w:rsidR="00E3022C" w:rsidRPr="00C977F7" w:rsidRDefault="00B7697A">
            <w:pPr>
              <w:autoSpaceDE w:val="0"/>
              <w:autoSpaceDN w:val="0"/>
              <w:spacing w:before="182" w:after="0" w:line="324" w:lineRule="auto"/>
              <w:ind w:left="972" w:right="864"/>
              <w:rPr>
                <w:lang w:val="ru-RU"/>
              </w:rPr>
            </w:pPr>
            <w:r w:rsidRPr="00C977F7">
              <w:rPr>
                <w:rFonts w:ascii="Times New Roman" w:eastAsia="Times New Roman" w:hAnsi="Times New Roman"/>
                <w:color w:val="000000"/>
                <w:w w:val="102"/>
                <w:sz w:val="20"/>
                <w:lang w:val="ru-RU"/>
              </w:rPr>
              <w:t xml:space="preserve">Приказ №158 </w:t>
            </w:r>
            <w:r w:rsidRPr="00C977F7">
              <w:rPr>
                <w:lang w:val="ru-RU"/>
              </w:rPr>
              <w:br/>
            </w:r>
            <w:r w:rsidRPr="00C977F7">
              <w:rPr>
                <w:rFonts w:ascii="Times New Roman" w:eastAsia="Times New Roman" w:hAnsi="Times New Roman"/>
                <w:color w:val="000000"/>
                <w:w w:val="102"/>
                <w:sz w:val="20"/>
                <w:lang w:val="ru-RU"/>
              </w:rPr>
              <w:t>от "05" 04 2022 г.</w:t>
            </w:r>
          </w:p>
        </w:tc>
      </w:tr>
    </w:tbl>
    <w:p w:rsidR="00E3022C" w:rsidRPr="00C977F7" w:rsidRDefault="00B7697A">
      <w:pPr>
        <w:autoSpaceDE w:val="0"/>
        <w:autoSpaceDN w:val="0"/>
        <w:spacing w:before="122" w:after="0" w:line="230" w:lineRule="auto"/>
        <w:ind w:right="5206"/>
        <w:jc w:val="right"/>
        <w:rPr>
          <w:lang w:val="ru-RU"/>
        </w:rPr>
      </w:pPr>
      <w:r w:rsidRPr="00C977F7">
        <w:rPr>
          <w:rFonts w:ascii="Times New Roman" w:eastAsia="Times New Roman" w:hAnsi="Times New Roman"/>
          <w:color w:val="000000"/>
          <w:w w:val="102"/>
          <w:sz w:val="20"/>
          <w:lang w:val="ru-RU"/>
        </w:rPr>
        <w:t>от "05" 04  2022 г.</w:t>
      </w:r>
    </w:p>
    <w:p w:rsidR="00E3022C" w:rsidRPr="00C977F7" w:rsidRDefault="00B7697A">
      <w:pPr>
        <w:autoSpaceDE w:val="0"/>
        <w:autoSpaceDN w:val="0"/>
        <w:spacing w:before="1038" w:after="0" w:line="262" w:lineRule="auto"/>
        <w:ind w:left="3024" w:right="3600"/>
        <w:jc w:val="center"/>
        <w:rPr>
          <w:lang w:val="ru-RU"/>
        </w:rPr>
      </w:pPr>
      <w:r w:rsidRPr="00C977F7">
        <w:rPr>
          <w:rFonts w:ascii="Times New Roman" w:eastAsia="Times New Roman" w:hAnsi="Times New Roman"/>
          <w:b/>
          <w:color w:val="000000"/>
          <w:sz w:val="24"/>
          <w:lang w:val="ru-RU"/>
        </w:rPr>
        <w:t xml:space="preserve">РАБОЧАЯ ПРОГРАММА </w:t>
      </w:r>
      <w:r w:rsidRPr="00C977F7">
        <w:rPr>
          <w:lang w:val="ru-RU"/>
        </w:rPr>
        <w:br/>
      </w:r>
      <w:r w:rsidRPr="00C977F7">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C977F7">
        <w:rPr>
          <w:rFonts w:ascii="Times New Roman" w:eastAsia="Times New Roman" w:hAnsi="Times New Roman"/>
          <w:b/>
          <w:color w:val="000000"/>
          <w:sz w:val="24"/>
          <w:lang w:val="ru-RU"/>
        </w:rPr>
        <w:t xml:space="preserve"> 1299543)</w:t>
      </w:r>
    </w:p>
    <w:p w:rsidR="00E3022C" w:rsidRPr="00C977F7" w:rsidRDefault="00B7697A">
      <w:pPr>
        <w:autoSpaceDE w:val="0"/>
        <w:autoSpaceDN w:val="0"/>
        <w:spacing w:before="166" w:after="0" w:line="262" w:lineRule="auto"/>
        <w:ind w:left="3312" w:right="3744"/>
        <w:jc w:val="center"/>
        <w:rPr>
          <w:lang w:val="ru-RU"/>
        </w:rPr>
      </w:pPr>
      <w:r w:rsidRPr="00C977F7">
        <w:rPr>
          <w:rFonts w:ascii="Times New Roman" w:eastAsia="Times New Roman" w:hAnsi="Times New Roman"/>
          <w:color w:val="000000"/>
          <w:sz w:val="24"/>
          <w:lang w:val="ru-RU"/>
        </w:rPr>
        <w:t>учебного предмета</w:t>
      </w:r>
      <w:r w:rsidRPr="00C977F7">
        <w:rPr>
          <w:lang w:val="ru-RU"/>
        </w:rPr>
        <w:br/>
      </w:r>
      <w:r w:rsidRPr="00C977F7">
        <w:rPr>
          <w:rFonts w:ascii="Times New Roman" w:eastAsia="Times New Roman" w:hAnsi="Times New Roman"/>
          <w:color w:val="000000"/>
          <w:sz w:val="24"/>
          <w:lang w:val="ru-RU"/>
        </w:rPr>
        <w:t>«Физическая культура»</w:t>
      </w:r>
    </w:p>
    <w:p w:rsidR="00E3022C" w:rsidRPr="00C977F7" w:rsidRDefault="00B7697A">
      <w:pPr>
        <w:autoSpaceDE w:val="0"/>
        <w:autoSpaceDN w:val="0"/>
        <w:spacing w:before="670" w:after="0" w:line="262" w:lineRule="auto"/>
        <w:ind w:left="2304" w:right="2592"/>
        <w:jc w:val="center"/>
        <w:rPr>
          <w:lang w:val="ru-RU"/>
        </w:rPr>
      </w:pPr>
      <w:r w:rsidRPr="00C977F7">
        <w:rPr>
          <w:rFonts w:ascii="Times New Roman" w:eastAsia="Times New Roman" w:hAnsi="Times New Roman"/>
          <w:color w:val="000000"/>
          <w:sz w:val="24"/>
          <w:lang w:val="ru-RU"/>
        </w:rPr>
        <w:t xml:space="preserve">для 5 класса основного общего образования </w:t>
      </w:r>
      <w:r w:rsidRPr="00C977F7">
        <w:rPr>
          <w:lang w:val="ru-RU"/>
        </w:rPr>
        <w:br/>
      </w:r>
      <w:r w:rsidRPr="00C977F7">
        <w:rPr>
          <w:rFonts w:ascii="Times New Roman" w:eastAsia="Times New Roman" w:hAnsi="Times New Roman"/>
          <w:color w:val="000000"/>
          <w:sz w:val="24"/>
          <w:lang w:val="ru-RU"/>
        </w:rPr>
        <w:t>на 2022-2023  учебный год</w:t>
      </w:r>
    </w:p>
    <w:p w:rsidR="00E3022C" w:rsidRPr="00C977F7" w:rsidRDefault="00B7697A">
      <w:pPr>
        <w:autoSpaceDE w:val="0"/>
        <w:autoSpaceDN w:val="0"/>
        <w:spacing w:before="2112" w:after="0" w:line="262" w:lineRule="auto"/>
        <w:ind w:left="5840" w:hanging="264"/>
        <w:rPr>
          <w:lang w:val="ru-RU"/>
        </w:rPr>
      </w:pPr>
      <w:r w:rsidRPr="00C977F7">
        <w:rPr>
          <w:rFonts w:ascii="Times New Roman" w:eastAsia="Times New Roman" w:hAnsi="Times New Roman"/>
          <w:color w:val="000000"/>
          <w:sz w:val="24"/>
          <w:lang w:val="ru-RU"/>
        </w:rPr>
        <w:t xml:space="preserve">Составитель:  Жакова Мария Юрьевна </w:t>
      </w:r>
      <w:r w:rsidRPr="00C977F7">
        <w:rPr>
          <w:lang w:val="ru-RU"/>
        </w:rPr>
        <w:br/>
      </w:r>
      <w:r w:rsidRPr="00C977F7">
        <w:rPr>
          <w:rFonts w:ascii="Times New Roman" w:eastAsia="Times New Roman" w:hAnsi="Times New Roman"/>
          <w:color w:val="000000"/>
          <w:sz w:val="24"/>
          <w:lang w:val="ru-RU"/>
        </w:rPr>
        <w:t>учитель физической культуры, 1 КК</w:t>
      </w:r>
    </w:p>
    <w:p w:rsidR="00E3022C" w:rsidRPr="00C977F7" w:rsidRDefault="00E3022C">
      <w:pPr>
        <w:rPr>
          <w:lang w:val="ru-RU"/>
        </w:rPr>
        <w:sectPr w:rsidR="00E3022C" w:rsidRPr="00C977F7">
          <w:type w:val="continuous"/>
          <w:pgSz w:w="11900" w:h="16840"/>
          <w:pgMar w:top="298" w:right="872" w:bottom="1440" w:left="1440" w:header="720" w:footer="720" w:gutter="0"/>
          <w:cols w:space="720" w:equalWidth="0">
            <w:col w:w="9588" w:space="0"/>
          </w:cols>
          <w:docGrid w:linePitch="360"/>
        </w:sectPr>
      </w:pPr>
    </w:p>
    <w:p w:rsidR="00E3022C" w:rsidRPr="00C977F7" w:rsidRDefault="00E3022C">
      <w:pPr>
        <w:autoSpaceDE w:val="0"/>
        <w:autoSpaceDN w:val="0"/>
        <w:spacing w:after="228" w:line="220" w:lineRule="exact"/>
        <w:rPr>
          <w:lang w:val="ru-RU"/>
        </w:rPr>
      </w:pPr>
    </w:p>
    <w:p w:rsidR="00E3022C" w:rsidRPr="00C977F7" w:rsidRDefault="00B7697A">
      <w:pPr>
        <w:autoSpaceDE w:val="0"/>
        <w:autoSpaceDN w:val="0"/>
        <w:spacing w:after="0" w:line="230" w:lineRule="auto"/>
        <w:ind w:right="3408"/>
        <w:jc w:val="right"/>
        <w:rPr>
          <w:lang w:val="ru-RU"/>
        </w:rPr>
      </w:pPr>
      <w:r w:rsidRPr="00C977F7">
        <w:rPr>
          <w:rFonts w:ascii="Times New Roman" w:eastAsia="Times New Roman" w:hAnsi="Times New Roman"/>
          <w:color w:val="000000"/>
          <w:sz w:val="24"/>
          <w:lang w:val="ru-RU"/>
        </w:rPr>
        <w:t>Первоувральск 2022</w:t>
      </w:r>
    </w:p>
    <w:p w:rsidR="00E3022C" w:rsidRPr="00C977F7" w:rsidRDefault="00E3022C">
      <w:pPr>
        <w:rPr>
          <w:lang w:val="ru-RU"/>
        </w:rPr>
        <w:sectPr w:rsidR="00E3022C" w:rsidRPr="00C977F7">
          <w:pgSz w:w="11900" w:h="16840"/>
          <w:pgMar w:top="448" w:right="1440" w:bottom="1440" w:left="1440" w:header="720" w:footer="720" w:gutter="0"/>
          <w:cols w:space="720" w:equalWidth="0">
            <w:col w:w="9020" w:space="0"/>
          </w:cols>
          <w:docGrid w:linePitch="360"/>
        </w:sectPr>
      </w:pPr>
    </w:p>
    <w:p w:rsidR="00E3022C" w:rsidRPr="00C977F7" w:rsidRDefault="00E3022C">
      <w:pPr>
        <w:autoSpaceDE w:val="0"/>
        <w:autoSpaceDN w:val="0"/>
        <w:spacing w:after="78" w:line="220" w:lineRule="exact"/>
        <w:rPr>
          <w:lang w:val="ru-RU"/>
        </w:rPr>
      </w:pPr>
    </w:p>
    <w:p w:rsidR="00E3022C" w:rsidRPr="00C977F7" w:rsidRDefault="00B7697A">
      <w:pPr>
        <w:autoSpaceDE w:val="0"/>
        <w:autoSpaceDN w:val="0"/>
        <w:spacing w:after="0" w:line="230" w:lineRule="auto"/>
        <w:rPr>
          <w:lang w:val="ru-RU"/>
        </w:rPr>
      </w:pPr>
      <w:r w:rsidRPr="00C977F7">
        <w:rPr>
          <w:rFonts w:ascii="Times New Roman" w:eastAsia="Times New Roman" w:hAnsi="Times New Roman"/>
          <w:b/>
          <w:color w:val="000000"/>
          <w:sz w:val="24"/>
          <w:lang w:val="ru-RU"/>
        </w:rPr>
        <w:t>ПОЯСНИТЕЛЬНАЯ ЗАПИСКА</w:t>
      </w:r>
    </w:p>
    <w:p w:rsidR="00E3022C" w:rsidRPr="00C977F7" w:rsidRDefault="00B7697A">
      <w:pPr>
        <w:autoSpaceDE w:val="0"/>
        <w:autoSpaceDN w:val="0"/>
        <w:spacing w:before="346" w:after="0" w:line="230" w:lineRule="auto"/>
        <w:ind w:left="180"/>
        <w:rPr>
          <w:lang w:val="ru-RU"/>
        </w:rPr>
      </w:pPr>
      <w:r w:rsidRPr="00C977F7">
        <w:rPr>
          <w:rFonts w:ascii="Times New Roman" w:eastAsia="Times New Roman" w:hAnsi="Times New Roman"/>
          <w:b/>
          <w:color w:val="000000"/>
          <w:sz w:val="24"/>
          <w:lang w:val="ru-RU"/>
        </w:rPr>
        <w:t>ОБЩАЯ ХАРАКТЕРИСТИКА УЧЕБНОГО ПРЕДМЕТА «ФИЗИЧЕСКАЯ КУЛЬТУРА»</w:t>
      </w:r>
    </w:p>
    <w:p w:rsidR="00E3022C" w:rsidRPr="00C977F7" w:rsidRDefault="00B7697A">
      <w:pPr>
        <w:autoSpaceDE w:val="0"/>
        <w:autoSpaceDN w:val="0"/>
        <w:spacing w:before="190" w:after="0" w:line="286" w:lineRule="auto"/>
        <w:ind w:firstLine="180"/>
        <w:rPr>
          <w:lang w:val="ru-RU"/>
        </w:rPr>
      </w:pPr>
      <w:r w:rsidRPr="00C977F7">
        <w:rPr>
          <w:rFonts w:ascii="Times New Roman" w:eastAsia="Times New Roman" w:hAnsi="Times New Roman"/>
          <w:color w:val="000000"/>
          <w:sz w:val="24"/>
          <w:lang w:val="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E3022C" w:rsidRPr="00C977F7" w:rsidRDefault="00B7697A">
      <w:pPr>
        <w:autoSpaceDE w:val="0"/>
        <w:autoSpaceDN w:val="0"/>
        <w:spacing w:before="72" w:after="0"/>
        <w:ind w:firstLine="180"/>
        <w:rPr>
          <w:lang w:val="ru-RU"/>
        </w:rPr>
      </w:pPr>
      <w:r w:rsidRPr="00C977F7">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C977F7">
        <w:rPr>
          <w:lang w:val="ru-RU"/>
        </w:rPr>
        <w:br/>
      </w:r>
      <w:r w:rsidRPr="00C977F7">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rsidR="00E3022C" w:rsidRPr="00C977F7" w:rsidRDefault="00B7697A">
      <w:pPr>
        <w:autoSpaceDE w:val="0"/>
        <w:autoSpaceDN w:val="0"/>
        <w:spacing w:before="70" w:after="0"/>
        <w:ind w:right="288"/>
        <w:rPr>
          <w:lang w:val="ru-RU"/>
        </w:rPr>
      </w:pPr>
      <w:r w:rsidRPr="00C977F7">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E3022C" w:rsidRPr="00C977F7" w:rsidRDefault="00B7697A">
      <w:pPr>
        <w:autoSpaceDE w:val="0"/>
        <w:autoSpaceDN w:val="0"/>
        <w:spacing w:before="190" w:after="0" w:line="230" w:lineRule="auto"/>
        <w:ind w:left="180"/>
        <w:rPr>
          <w:lang w:val="ru-RU"/>
        </w:rPr>
      </w:pPr>
      <w:r w:rsidRPr="00C977F7">
        <w:rPr>
          <w:rFonts w:ascii="Times New Roman" w:eastAsia="Times New Roman" w:hAnsi="Times New Roman"/>
          <w:b/>
          <w:color w:val="000000"/>
          <w:sz w:val="24"/>
          <w:lang w:val="ru-RU"/>
        </w:rPr>
        <w:t>ЦЕЛИ ИЗУЧЕНИЯ УЧЕБНОГО ПРЕДМЕТА «ФИЗИЧЕСКАЯ КУЛЬТУРА»</w:t>
      </w:r>
    </w:p>
    <w:p w:rsidR="00E3022C" w:rsidRPr="00C977F7" w:rsidRDefault="00B7697A">
      <w:pPr>
        <w:autoSpaceDE w:val="0"/>
        <w:autoSpaceDN w:val="0"/>
        <w:spacing w:before="190" w:after="0" w:line="286" w:lineRule="auto"/>
        <w:ind w:firstLine="180"/>
        <w:rPr>
          <w:lang w:val="ru-RU"/>
        </w:rPr>
      </w:pPr>
      <w:r w:rsidRPr="00C977F7">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C977F7">
        <w:rPr>
          <w:lang w:val="ru-RU"/>
        </w:rPr>
        <w:br/>
      </w:r>
      <w:r w:rsidRPr="00C977F7">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C977F7">
        <w:rPr>
          <w:lang w:val="ru-RU"/>
        </w:rPr>
        <w:br/>
      </w:r>
      <w:r w:rsidRPr="00C977F7">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E3022C" w:rsidRPr="00C977F7" w:rsidRDefault="00B7697A">
      <w:pPr>
        <w:autoSpaceDE w:val="0"/>
        <w:autoSpaceDN w:val="0"/>
        <w:spacing w:before="70" w:after="0" w:line="283" w:lineRule="auto"/>
        <w:ind w:firstLine="180"/>
        <w:rPr>
          <w:lang w:val="ru-RU"/>
        </w:rPr>
      </w:pPr>
      <w:r w:rsidRPr="00C977F7">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C977F7">
        <w:rPr>
          <w:lang w:val="ru-RU"/>
        </w:rPr>
        <w:br/>
      </w:r>
      <w:r w:rsidRPr="00C977F7">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C977F7">
        <w:rPr>
          <w:lang w:val="ru-RU"/>
        </w:rPr>
        <w:br/>
      </w:r>
      <w:r w:rsidRPr="00C977F7">
        <w:rPr>
          <w:rFonts w:ascii="Times New Roman" w:eastAsia="Times New Roman" w:hAnsi="Times New Roman"/>
          <w:color w:val="000000"/>
          <w:sz w:val="24"/>
          <w:lang w:val="ru-RU"/>
        </w:rPr>
        <w:t>организации самостоятельных форм занятий оздоровительной, спортивной и прикладно-</w:t>
      </w:r>
      <w:r w:rsidRPr="00C977F7">
        <w:rPr>
          <w:lang w:val="ru-RU"/>
        </w:rPr>
        <w:br/>
      </w:r>
      <w:r w:rsidRPr="00C977F7">
        <w:rPr>
          <w:rFonts w:ascii="Times New Roman" w:eastAsia="Times New Roman" w:hAnsi="Times New Roman"/>
          <w:color w:val="000000"/>
          <w:sz w:val="24"/>
          <w:lang w:val="ru-RU"/>
        </w:rPr>
        <w:t>ориентированной физической культурой, возможностью познания своих физических спосбностей и их целенаправленного развития.</w:t>
      </w:r>
    </w:p>
    <w:p w:rsidR="00E3022C" w:rsidRPr="00C977F7" w:rsidRDefault="00B7697A">
      <w:pPr>
        <w:autoSpaceDE w:val="0"/>
        <w:autoSpaceDN w:val="0"/>
        <w:spacing w:before="70" w:after="0" w:line="281" w:lineRule="auto"/>
        <w:ind w:right="288" w:firstLine="180"/>
        <w:rPr>
          <w:lang w:val="ru-RU"/>
        </w:rPr>
      </w:pPr>
      <w:r w:rsidRPr="00C977F7">
        <w:rPr>
          <w:rFonts w:ascii="Times New Roman" w:eastAsia="Times New Roman" w:hAnsi="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E3022C" w:rsidRPr="00C977F7" w:rsidRDefault="00B7697A">
      <w:pPr>
        <w:autoSpaceDE w:val="0"/>
        <w:autoSpaceDN w:val="0"/>
        <w:spacing w:before="70" w:after="0"/>
        <w:ind w:firstLine="180"/>
        <w:rPr>
          <w:lang w:val="ru-RU"/>
        </w:rPr>
      </w:pPr>
      <w:r w:rsidRPr="00C977F7">
        <w:rPr>
          <w:rFonts w:ascii="Times New Roman" w:eastAsia="Times New Roman" w:hAnsi="Times New Roman"/>
          <w:color w:val="000000"/>
          <w:sz w:val="24"/>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E3022C" w:rsidRPr="00C977F7" w:rsidRDefault="00E3022C">
      <w:pPr>
        <w:rPr>
          <w:lang w:val="ru-RU"/>
        </w:rPr>
        <w:sectPr w:rsidR="00E3022C" w:rsidRPr="00C977F7">
          <w:pgSz w:w="11900" w:h="16840"/>
          <w:pgMar w:top="298" w:right="650" w:bottom="444" w:left="666" w:header="720" w:footer="720" w:gutter="0"/>
          <w:cols w:space="720" w:equalWidth="0">
            <w:col w:w="10584" w:space="0"/>
          </w:cols>
          <w:docGrid w:linePitch="360"/>
        </w:sectPr>
      </w:pPr>
    </w:p>
    <w:p w:rsidR="00E3022C" w:rsidRPr="00C977F7" w:rsidRDefault="00E3022C">
      <w:pPr>
        <w:autoSpaceDE w:val="0"/>
        <w:autoSpaceDN w:val="0"/>
        <w:spacing w:after="66" w:line="220" w:lineRule="exact"/>
        <w:rPr>
          <w:lang w:val="ru-RU"/>
        </w:rPr>
      </w:pPr>
    </w:p>
    <w:p w:rsidR="00E3022C" w:rsidRPr="00C977F7" w:rsidRDefault="00B7697A">
      <w:pPr>
        <w:autoSpaceDE w:val="0"/>
        <w:autoSpaceDN w:val="0"/>
        <w:spacing w:after="0" w:line="271" w:lineRule="auto"/>
        <w:rPr>
          <w:lang w:val="ru-RU"/>
        </w:rPr>
      </w:pPr>
      <w:r w:rsidRPr="00C977F7">
        <w:rPr>
          <w:rFonts w:ascii="Times New Roman" w:eastAsia="Times New Roman" w:hAnsi="Times New Roman"/>
          <w:color w:val="000000"/>
          <w:sz w:val="24"/>
          <w:lang w:val="ru-RU"/>
        </w:rPr>
        <w:t>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E3022C" w:rsidRPr="00C977F7" w:rsidRDefault="00B7697A">
      <w:pPr>
        <w:autoSpaceDE w:val="0"/>
        <w:autoSpaceDN w:val="0"/>
        <w:spacing w:before="70" w:after="0" w:line="271" w:lineRule="auto"/>
        <w:ind w:right="576" w:firstLine="180"/>
        <w:rPr>
          <w:lang w:val="ru-RU"/>
        </w:rPr>
      </w:pPr>
      <w:r w:rsidRPr="00C977F7">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E3022C" w:rsidRPr="00C977F7" w:rsidRDefault="00B7697A">
      <w:pPr>
        <w:tabs>
          <w:tab w:val="left" w:pos="180"/>
        </w:tabs>
        <w:autoSpaceDE w:val="0"/>
        <w:autoSpaceDN w:val="0"/>
        <w:spacing w:before="70" w:after="0" w:line="281" w:lineRule="auto"/>
        <w:rPr>
          <w:lang w:val="ru-RU"/>
        </w:rPr>
      </w:pPr>
      <w:r w:rsidRPr="00C977F7">
        <w:rPr>
          <w:lang w:val="ru-RU"/>
        </w:rPr>
        <w:tab/>
      </w:r>
      <w:r w:rsidRPr="00C977F7">
        <w:rPr>
          <w:rFonts w:ascii="Times New Roman" w:eastAsia="Times New Roman" w:hAnsi="Times New Roman"/>
          <w:i/>
          <w:color w:val="000000"/>
          <w:sz w:val="24"/>
          <w:lang w:val="ru-RU"/>
        </w:rPr>
        <w:t>Инвариантные модули</w:t>
      </w:r>
      <w:r w:rsidRPr="00C977F7">
        <w:rPr>
          <w:rFonts w:ascii="Times New Roman" w:eastAsia="Times New Roman" w:hAnsi="Times New Roman"/>
          <w:color w:val="000000"/>
          <w:sz w:val="24"/>
          <w:lang w:val="ru-RU"/>
        </w:rPr>
        <w:t xml:space="preserve"> включают в себя содержание базовых видов спорта: гимнастика, лёгкая атлетика, зимние виды спорта </w:t>
      </w:r>
      <w:r w:rsidRPr="00C977F7">
        <w:rPr>
          <w:lang w:val="ru-RU"/>
        </w:rPr>
        <w:br/>
      </w:r>
      <w:r w:rsidRPr="00C977F7">
        <w:rPr>
          <w:lang w:val="ru-RU"/>
        </w:rPr>
        <w:tab/>
      </w:r>
      <w:r w:rsidRPr="00C977F7">
        <w:rPr>
          <w:rFonts w:ascii="Times New Roman" w:eastAsia="Times New Roman" w:hAnsi="Times New Roman"/>
          <w:color w:val="000000"/>
          <w:sz w:val="24"/>
          <w:lang w:val="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E3022C" w:rsidRPr="00C977F7" w:rsidRDefault="00B7697A">
      <w:pPr>
        <w:autoSpaceDE w:val="0"/>
        <w:autoSpaceDN w:val="0"/>
        <w:spacing w:before="72" w:after="0" w:line="283" w:lineRule="auto"/>
        <w:ind w:right="432" w:firstLine="180"/>
        <w:rPr>
          <w:lang w:val="ru-RU"/>
        </w:rPr>
      </w:pPr>
      <w:r w:rsidRPr="00C977F7">
        <w:rPr>
          <w:rFonts w:ascii="Times New Roman" w:eastAsia="Times New Roman" w:hAnsi="Times New Roman"/>
          <w:i/>
          <w:color w:val="000000"/>
          <w:sz w:val="24"/>
          <w:lang w:val="ru-RU"/>
        </w:rPr>
        <w:t>Вариативные модули</w:t>
      </w:r>
      <w:r w:rsidRPr="00C977F7">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E3022C" w:rsidRPr="00C977F7" w:rsidRDefault="00B7697A">
      <w:pPr>
        <w:autoSpaceDE w:val="0"/>
        <w:autoSpaceDN w:val="0"/>
        <w:spacing w:before="70" w:after="0" w:line="281" w:lineRule="auto"/>
        <w:ind w:firstLine="180"/>
        <w:rPr>
          <w:lang w:val="ru-RU"/>
        </w:rPr>
      </w:pPr>
      <w:r w:rsidRPr="00C977F7">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E3022C" w:rsidRPr="00C977F7" w:rsidRDefault="00B7697A">
      <w:pPr>
        <w:autoSpaceDE w:val="0"/>
        <w:autoSpaceDN w:val="0"/>
        <w:spacing w:before="190" w:after="0" w:line="230" w:lineRule="auto"/>
        <w:ind w:left="180"/>
        <w:rPr>
          <w:lang w:val="ru-RU"/>
        </w:rPr>
      </w:pPr>
      <w:r w:rsidRPr="00C977F7">
        <w:rPr>
          <w:rFonts w:ascii="Times New Roman" w:eastAsia="Times New Roman" w:hAnsi="Times New Roman"/>
          <w:b/>
          <w:color w:val="000000"/>
          <w:sz w:val="24"/>
          <w:lang w:val="ru-RU"/>
        </w:rPr>
        <w:t>МЕСТО УЧЕБНОГО ПРЕДМЕТА «ФИЗИЧЕСКАЯ КУЛЬТУРА» В УЧЕБНОМ ПЛАНЕ</w:t>
      </w:r>
    </w:p>
    <w:p w:rsidR="00E3022C" w:rsidRPr="00C977F7" w:rsidRDefault="00B7697A">
      <w:pPr>
        <w:autoSpaceDE w:val="0"/>
        <w:autoSpaceDN w:val="0"/>
        <w:spacing w:before="190" w:after="0" w:line="230" w:lineRule="auto"/>
        <w:rPr>
          <w:lang w:val="ru-RU"/>
        </w:rPr>
      </w:pPr>
      <w:r w:rsidRPr="00C977F7">
        <w:rPr>
          <w:rFonts w:ascii="Times New Roman" w:eastAsia="Times New Roman" w:hAnsi="Times New Roman"/>
          <w:color w:val="000000"/>
          <w:sz w:val="24"/>
          <w:lang w:val="ru-RU"/>
        </w:rPr>
        <w:t xml:space="preserve">В 5 классе </w:t>
      </w:r>
      <w:r w:rsidR="003A4DD5">
        <w:rPr>
          <w:rFonts w:ascii="Times New Roman" w:eastAsia="Times New Roman" w:hAnsi="Times New Roman"/>
          <w:color w:val="000000"/>
          <w:sz w:val="24"/>
          <w:lang w:val="ru-RU"/>
        </w:rPr>
        <w:t>на изучение предмета отводится 2 часа в неделю, суммарно 68 часов</w:t>
      </w:r>
      <w:r w:rsidRPr="00C977F7">
        <w:rPr>
          <w:rFonts w:ascii="Times New Roman" w:eastAsia="Times New Roman" w:hAnsi="Times New Roman"/>
          <w:color w:val="000000"/>
          <w:sz w:val="24"/>
          <w:lang w:val="ru-RU"/>
        </w:rPr>
        <w:t xml:space="preserve">. </w:t>
      </w:r>
    </w:p>
    <w:p w:rsidR="00E3022C" w:rsidRPr="00C977F7" w:rsidRDefault="00B7697A">
      <w:pPr>
        <w:autoSpaceDE w:val="0"/>
        <w:autoSpaceDN w:val="0"/>
        <w:spacing w:before="70" w:after="0" w:line="271" w:lineRule="auto"/>
        <w:ind w:right="1440"/>
        <w:rPr>
          <w:lang w:val="ru-RU"/>
        </w:rPr>
      </w:pPr>
      <w:r w:rsidRPr="00C977F7">
        <w:rPr>
          <w:rFonts w:ascii="Times New Roman" w:eastAsia="Times New Roman" w:hAnsi="Times New Roman"/>
          <w:color w:val="000000"/>
          <w:sz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E3022C" w:rsidRPr="00C977F7" w:rsidRDefault="00B7697A">
      <w:pPr>
        <w:autoSpaceDE w:val="0"/>
        <w:autoSpaceDN w:val="0"/>
        <w:spacing w:before="70" w:after="0"/>
        <w:ind w:right="288"/>
        <w:rPr>
          <w:lang w:val="ru-RU"/>
        </w:rPr>
      </w:pPr>
      <w:r w:rsidRPr="00C977F7">
        <w:rPr>
          <w:rFonts w:ascii="Times New Roman" w:eastAsia="Times New Roman" w:hAnsi="Times New Roman"/>
          <w:color w:val="000000"/>
          <w:sz w:val="24"/>
          <w:lang w:val="ru-RU"/>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E3022C" w:rsidRPr="00C977F7" w:rsidRDefault="00E3022C">
      <w:pPr>
        <w:rPr>
          <w:lang w:val="ru-RU"/>
        </w:rPr>
        <w:sectPr w:rsidR="00E3022C" w:rsidRPr="00C977F7">
          <w:pgSz w:w="11900" w:h="16840"/>
          <w:pgMar w:top="286" w:right="662" w:bottom="1440" w:left="666" w:header="720" w:footer="720" w:gutter="0"/>
          <w:cols w:space="720" w:equalWidth="0">
            <w:col w:w="10572" w:space="0"/>
          </w:cols>
          <w:docGrid w:linePitch="360"/>
        </w:sectPr>
      </w:pPr>
    </w:p>
    <w:p w:rsidR="00E3022C" w:rsidRPr="00C977F7" w:rsidRDefault="00E3022C">
      <w:pPr>
        <w:autoSpaceDE w:val="0"/>
        <w:autoSpaceDN w:val="0"/>
        <w:spacing w:after="78" w:line="220" w:lineRule="exact"/>
        <w:rPr>
          <w:lang w:val="ru-RU"/>
        </w:rPr>
      </w:pPr>
    </w:p>
    <w:p w:rsidR="00E3022C" w:rsidRPr="00C977F7" w:rsidRDefault="00B7697A">
      <w:pPr>
        <w:autoSpaceDE w:val="0"/>
        <w:autoSpaceDN w:val="0"/>
        <w:spacing w:after="0" w:line="230" w:lineRule="auto"/>
        <w:rPr>
          <w:lang w:val="ru-RU"/>
        </w:rPr>
      </w:pPr>
      <w:r w:rsidRPr="00C977F7">
        <w:rPr>
          <w:rFonts w:ascii="Times New Roman" w:eastAsia="Times New Roman" w:hAnsi="Times New Roman"/>
          <w:b/>
          <w:color w:val="000000"/>
          <w:sz w:val="24"/>
          <w:lang w:val="ru-RU"/>
        </w:rPr>
        <w:t xml:space="preserve">СОДЕРЖАНИЕ УЧЕБНОГО ПРЕДМЕТА </w:t>
      </w:r>
    </w:p>
    <w:p w:rsidR="00E3022C" w:rsidRPr="00C977F7" w:rsidRDefault="00B7697A">
      <w:pPr>
        <w:autoSpaceDE w:val="0"/>
        <w:autoSpaceDN w:val="0"/>
        <w:spacing w:before="346" w:after="0" w:line="271" w:lineRule="auto"/>
        <w:ind w:right="144" w:firstLine="180"/>
        <w:rPr>
          <w:lang w:val="ru-RU"/>
        </w:rPr>
      </w:pPr>
      <w:r w:rsidRPr="00C977F7">
        <w:rPr>
          <w:rFonts w:ascii="Times New Roman" w:eastAsia="Times New Roman" w:hAnsi="Times New Roman"/>
          <w:b/>
          <w:color w:val="000000"/>
          <w:sz w:val="24"/>
          <w:lang w:val="ru-RU"/>
        </w:rPr>
        <w:t>Знания о физической культуре</w:t>
      </w:r>
      <w:r w:rsidRPr="00C977F7">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E3022C" w:rsidRPr="00C977F7" w:rsidRDefault="00B7697A">
      <w:pPr>
        <w:tabs>
          <w:tab w:val="left" w:pos="180"/>
        </w:tabs>
        <w:autoSpaceDE w:val="0"/>
        <w:autoSpaceDN w:val="0"/>
        <w:spacing w:before="70" w:after="0" w:line="262" w:lineRule="auto"/>
        <w:ind w:right="144"/>
        <w:rPr>
          <w:lang w:val="ru-RU"/>
        </w:rPr>
      </w:pPr>
      <w:r w:rsidRPr="00C977F7">
        <w:rPr>
          <w:lang w:val="ru-RU"/>
        </w:rPr>
        <w:tab/>
      </w:r>
      <w:r w:rsidRPr="00C977F7">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E3022C" w:rsidRPr="00C977F7" w:rsidRDefault="00B7697A">
      <w:pPr>
        <w:tabs>
          <w:tab w:val="left" w:pos="180"/>
        </w:tabs>
        <w:autoSpaceDE w:val="0"/>
        <w:autoSpaceDN w:val="0"/>
        <w:spacing w:before="70" w:after="0" w:line="262" w:lineRule="auto"/>
        <w:ind w:right="288"/>
        <w:rPr>
          <w:lang w:val="ru-RU"/>
        </w:rPr>
      </w:pPr>
      <w:r w:rsidRPr="00C977F7">
        <w:rPr>
          <w:lang w:val="ru-RU"/>
        </w:rPr>
        <w:tab/>
      </w:r>
      <w:r w:rsidRPr="00C977F7">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E3022C" w:rsidRPr="00C977F7" w:rsidRDefault="00B7697A">
      <w:pPr>
        <w:tabs>
          <w:tab w:val="left" w:pos="180"/>
        </w:tabs>
        <w:autoSpaceDE w:val="0"/>
        <w:autoSpaceDN w:val="0"/>
        <w:spacing w:before="70" w:after="0" w:line="283" w:lineRule="auto"/>
        <w:ind w:right="144"/>
        <w:rPr>
          <w:lang w:val="ru-RU"/>
        </w:rPr>
      </w:pPr>
      <w:r w:rsidRPr="00C977F7">
        <w:rPr>
          <w:lang w:val="ru-RU"/>
        </w:rPr>
        <w:tab/>
      </w:r>
      <w:r w:rsidRPr="00C977F7">
        <w:rPr>
          <w:rFonts w:ascii="Times New Roman" w:eastAsia="Times New Roman" w:hAnsi="Times New Roman"/>
          <w:i/>
          <w:color w:val="000000"/>
          <w:sz w:val="24"/>
          <w:lang w:val="ru-RU"/>
        </w:rPr>
        <w:t>Способы самостоятельной деятельности</w:t>
      </w:r>
      <w:r w:rsidRPr="00C977F7">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C977F7">
        <w:rPr>
          <w:lang w:val="ru-RU"/>
        </w:rPr>
        <w:tab/>
      </w:r>
      <w:r w:rsidRPr="00C977F7">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E3022C" w:rsidRPr="00C977F7" w:rsidRDefault="00B7697A">
      <w:pPr>
        <w:tabs>
          <w:tab w:val="left" w:pos="180"/>
        </w:tabs>
        <w:autoSpaceDE w:val="0"/>
        <w:autoSpaceDN w:val="0"/>
        <w:spacing w:before="70" w:after="0"/>
        <w:rPr>
          <w:lang w:val="ru-RU"/>
        </w:rPr>
      </w:pPr>
      <w:r w:rsidRPr="00C977F7">
        <w:rPr>
          <w:lang w:val="ru-RU"/>
        </w:rPr>
        <w:tab/>
      </w:r>
      <w:r w:rsidRPr="00C977F7">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C977F7">
        <w:rPr>
          <w:lang w:val="ru-RU"/>
        </w:rPr>
        <w:tab/>
      </w:r>
      <w:r w:rsidRPr="00C977F7">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E3022C" w:rsidRPr="00C977F7" w:rsidRDefault="00B7697A">
      <w:pPr>
        <w:autoSpaceDE w:val="0"/>
        <w:autoSpaceDN w:val="0"/>
        <w:spacing w:before="70" w:after="0" w:line="230" w:lineRule="auto"/>
        <w:ind w:left="180"/>
        <w:rPr>
          <w:lang w:val="ru-RU"/>
        </w:rPr>
      </w:pPr>
      <w:r w:rsidRPr="00C977F7">
        <w:rPr>
          <w:rFonts w:ascii="Times New Roman" w:eastAsia="Times New Roman" w:hAnsi="Times New Roman"/>
          <w:color w:val="000000"/>
          <w:sz w:val="24"/>
          <w:lang w:val="ru-RU"/>
        </w:rPr>
        <w:t>Составление дневника физической культуры.</w:t>
      </w:r>
    </w:p>
    <w:p w:rsidR="00E3022C" w:rsidRPr="00C977F7" w:rsidRDefault="00B7697A">
      <w:pPr>
        <w:autoSpaceDE w:val="0"/>
        <w:autoSpaceDN w:val="0"/>
        <w:spacing w:before="70" w:after="0"/>
        <w:ind w:right="144" w:firstLine="180"/>
        <w:rPr>
          <w:lang w:val="ru-RU"/>
        </w:rPr>
      </w:pPr>
      <w:r w:rsidRPr="00C977F7">
        <w:rPr>
          <w:rFonts w:ascii="Times New Roman" w:eastAsia="Times New Roman" w:hAnsi="Times New Roman"/>
          <w:b/>
          <w:color w:val="000000"/>
          <w:sz w:val="24"/>
          <w:lang w:val="ru-RU"/>
        </w:rPr>
        <w:t>Физическое совершенствование</w:t>
      </w:r>
      <w:r w:rsidRPr="00C977F7">
        <w:rPr>
          <w:rFonts w:ascii="Times New Roman" w:eastAsia="Times New Roman" w:hAnsi="Times New Roman"/>
          <w:color w:val="000000"/>
          <w:sz w:val="24"/>
          <w:lang w:val="ru-RU"/>
        </w:rPr>
        <w:t xml:space="preserve">. </w:t>
      </w:r>
      <w:r w:rsidRPr="00C977F7">
        <w:rPr>
          <w:rFonts w:ascii="Times New Roman" w:eastAsia="Times New Roman" w:hAnsi="Times New Roman"/>
          <w:b/>
          <w:i/>
          <w:color w:val="000000"/>
          <w:sz w:val="24"/>
          <w:lang w:val="ru-RU"/>
        </w:rPr>
        <w:t>Физкультурно-оздоровительная деятельность</w:t>
      </w:r>
      <w:r w:rsidRPr="00C977F7">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E3022C" w:rsidRPr="00C977F7" w:rsidRDefault="00B7697A">
      <w:pPr>
        <w:autoSpaceDE w:val="0"/>
        <w:autoSpaceDN w:val="0"/>
        <w:spacing w:before="70" w:after="0" w:line="262" w:lineRule="auto"/>
        <w:ind w:right="288"/>
        <w:rPr>
          <w:lang w:val="ru-RU"/>
        </w:rPr>
      </w:pPr>
      <w:r w:rsidRPr="00C977F7">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E3022C" w:rsidRPr="00C977F7" w:rsidRDefault="00B7697A">
      <w:pPr>
        <w:tabs>
          <w:tab w:val="left" w:pos="180"/>
        </w:tabs>
        <w:autoSpaceDE w:val="0"/>
        <w:autoSpaceDN w:val="0"/>
        <w:spacing w:before="70" w:after="0" w:line="262" w:lineRule="auto"/>
        <w:ind w:right="1296"/>
        <w:rPr>
          <w:lang w:val="ru-RU"/>
        </w:rPr>
      </w:pPr>
      <w:r w:rsidRPr="00C977F7">
        <w:rPr>
          <w:lang w:val="ru-RU"/>
        </w:rPr>
        <w:tab/>
      </w:r>
      <w:r w:rsidRPr="00C977F7">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E3022C" w:rsidRPr="00C977F7" w:rsidRDefault="00B7697A">
      <w:pPr>
        <w:autoSpaceDE w:val="0"/>
        <w:autoSpaceDN w:val="0"/>
        <w:spacing w:before="70" w:after="0"/>
        <w:ind w:firstLine="180"/>
        <w:rPr>
          <w:lang w:val="ru-RU"/>
        </w:rPr>
      </w:pPr>
      <w:r w:rsidRPr="00C977F7">
        <w:rPr>
          <w:rFonts w:ascii="Times New Roman" w:eastAsia="Times New Roman" w:hAnsi="Times New Roman"/>
          <w:i/>
          <w:color w:val="000000"/>
          <w:sz w:val="24"/>
          <w:lang w:val="ru-RU"/>
        </w:rPr>
        <w:t>Модуль «Гимнастика»</w:t>
      </w:r>
      <w:r w:rsidRPr="00C977F7">
        <w:rPr>
          <w:rFonts w:ascii="Times New Roman" w:eastAsia="Times New Roman" w:hAnsi="Times New Roman"/>
          <w:color w:val="000000"/>
          <w:sz w:val="24"/>
          <w:lang w:val="ru-RU"/>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E3022C" w:rsidRPr="00C977F7" w:rsidRDefault="00B7697A">
      <w:pPr>
        <w:autoSpaceDE w:val="0"/>
        <w:autoSpaceDN w:val="0"/>
        <w:spacing w:before="72" w:after="0" w:line="281" w:lineRule="auto"/>
        <w:ind w:firstLine="180"/>
        <w:rPr>
          <w:lang w:val="ru-RU"/>
        </w:rPr>
      </w:pPr>
      <w:r w:rsidRPr="00C977F7">
        <w:rPr>
          <w:rFonts w:ascii="Times New Roman" w:eastAsia="Times New Roman" w:hAnsi="Times New Roman"/>
          <w:color w:val="000000"/>
          <w:sz w:val="24"/>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E3022C" w:rsidRPr="00C977F7" w:rsidRDefault="00B7697A">
      <w:pPr>
        <w:autoSpaceDE w:val="0"/>
        <w:autoSpaceDN w:val="0"/>
        <w:spacing w:before="70" w:after="0" w:line="271" w:lineRule="auto"/>
        <w:ind w:right="144" w:firstLine="180"/>
        <w:rPr>
          <w:lang w:val="ru-RU"/>
        </w:rPr>
      </w:pPr>
      <w:r w:rsidRPr="00C977F7">
        <w:rPr>
          <w:rFonts w:ascii="Times New Roman" w:eastAsia="Times New Roman" w:hAnsi="Times New Roman"/>
          <w:i/>
          <w:color w:val="000000"/>
          <w:sz w:val="24"/>
          <w:lang w:val="ru-RU"/>
        </w:rPr>
        <w:t>Модуль «Лёгкая атлетика»</w:t>
      </w:r>
      <w:r w:rsidRPr="00C977F7">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E3022C" w:rsidRPr="00C977F7" w:rsidRDefault="00B7697A">
      <w:pPr>
        <w:tabs>
          <w:tab w:val="left" w:pos="180"/>
        </w:tabs>
        <w:autoSpaceDE w:val="0"/>
        <w:autoSpaceDN w:val="0"/>
        <w:spacing w:before="70" w:after="0" w:line="262" w:lineRule="auto"/>
        <w:ind w:right="720"/>
        <w:rPr>
          <w:lang w:val="ru-RU"/>
        </w:rPr>
      </w:pPr>
      <w:r w:rsidRPr="00C977F7">
        <w:rPr>
          <w:lang w:val="ru-RU"/>
        </w:rPr>
        <w:tab/>
      </w:r>
      <w:r w:rsidRPr="00C977F7">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rsidR="00E3022C" w:rsidRPr="00C977F7" w:rsidRDefault="00B7697A">
      <w:pPr>
        <w:autoSpaceDE w:val="0"/>
        <w:autoSpaceDN w:val="0"/>
        <w:spacing w:before="70" w:after="0"/>
        <w:ind w:right="288" w:firstLine="180"/>
        <w:rPr>
          <w:lang w:val="ru-RU"/>
        </w:rPr>
      </w:pPr>
      <w:r w:rsidRPr="00C977F7">
        <w:rPr>
          <w:rFonts w:ascii="Times New Roman" w:eastAsia="Times New Roman" w:hAnsi="Times New Roman"/>
          <w:i/>
          <w:color w:val="000000"/>
          <w:sz w:val="24"/>
          <w:lang w:val="ru-RU"/>
        </w:rPr>
        <w:t>Модуль «Зимние виды спорта»</w:t>
      </w:r>
      <w:r w:rsidRPr="00C977F7">
        <w:rPr>
          <w:rFonts w:ascii="Times New Roman" w:eastAsia="Times New Roman" w:hAnsi="Times New Roman"/>
          <w:color w:val="000000"/>
          <w:sz w:val="24"/>
          <w:lang w:val="ru-RU"/>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E3022C" w:rsidRPr="00C977F7" w:rsidRDefault="00E3022C">
      <w:pPr>
        <w:rPr>
          <w:lang w:val="ru-RU"/>
        </w:rPr>
        <w:sectPr w:rsidR="00E3022C" w:rsidRPr="00C977F7">
          <w:pgSz w:w="11900" w:h="16840"/>
          <w:pgMar w:top="298" w:right="650" w:bottom="290" w:left="666" w:header="720" w:footer="720" w:gutter="0"/>
          <w:cols w:space="720" w:equalWidth="0">
            <w:col w:w="10584" w:space="0"/>
          </w:cols>
          <w:docGrid w:linePitch="360"/>
        </w:sectPr>
      </w:pPr>
    </w:p>
    <w:p w:rsidR="00E3022C" w:rsidRPr="00C977F7" w:rsidRDefault="00E3022C">
      <w:pPr>
        <w:autoSpaceDE w:val="0"/>
        <w:autoSpaceDN w:val="0"/>
        <w:spacing w:after="96" w:line="220" w:lineRule="exact"/>
        <w:rPr>
          <w:lang w:val="ru-RU"/>
        </w:rPr>
      </w:pPr>
    </w:p>
    <w:p w:rsidR="00E3022C" w:rsidRPr="00C977F7" w:rsidRDefault="00B7697A">
      <w:pPr>
        <w:autoSpaceDE w:val="0"/>
        <w:autoSpaceDN w:val="0"/>
        <w:spacing w:after="0" w:line="230" w:lineRule="auto"/>
        <w:ind w:left="180"/>
        <w:rPr>
          <w:lang w:val="ru-RU"/>
        </w:rPr>
      </w:pPr>
      <w:r w:rsidRPr="00C977F7">
        <w:rPr>
          <w:rFonts w:ascii="Times New Roman" w:eastAsia="Times New Roman" w:hAnsi="Times New Roman"/>
          <w:i/>
          <w:color w:val="000000"/>
          <w:sz w:val="24"/>
          <w:lang w:val="ru-RU"/>
        </w:rPr>
        <w:t>Модуль «Спортивные игры»</w:t>
      </w:r>
      <w:r w:rsidRPr="00C977F7">
        <w:rPr>
          <w:rFonts w:ascii="Times New Roman" w:eastAsia="Times New Roman" w:hAnsi="Times New Roman"/>
          <w:color w:val="000000"/>
          <w:sz w:val="24"/>
          <w:lang w:val="ru-RU"/>
        </w:rPr>
        <w:t>.</w:t>
      </w:r>
    </w:p>
    <w:p w:rsidR="00E3022C" w:rsidRPr="00C977F7" w:rsidRDefault="00B7697A">
      <w:pPr>
        <w:autoSpaceDE w:val="0"/>
        <w:autoSpaceDN w:val="0"/>
        <w:spacing w:before="70" w:after="0" w:line="271" w:lineRule="auto"/>
        <w:ind w:firstLine="180"/>
        <w:rPr>
          <w:lang w:val="ru-RU"/>
        </w:rPr>
      </w:pPr>
      <w:r w:rsidRPr="00C977F7">
        <w:rPr>
          <w:rFonts w:ascii="Times New Roman" w:eastAsia="Times New Roman" w:hAnsi="Times New Roman"/>
          <w:color w:val="000000"/>
          <w:sz w:val="24"/>
          <w:u w:val="single"/>
          <w:lang w:val="ru-RU"/>
        </w:rPr>
        <w:t>Баскетбол</w:t>
      </w:r>
      <w:r w:rsidRPr="00C977F7">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E3022C" w:rsidRPr="00C977F7" w:rsidRDefault="00B7697A">
      <w:pPr>
        <w:tabs>
          <w:tab w:val="left" w:pos="180"/>
        </w:tabs>
        <w:autoSpaceDE w:val="0"/>
        <w:autoSpaceDN w:val="0"/>
        <w:spacing w:before="70" w:after="0" w:line="262" w:lineRule="auto"/>
        <w:ind w:right="432"/>
        <w:rPr>
          <w:lang w:val="ru-RU"/>
        </w:rPr>
      </w:pPr>
      <w:r w:rsidRPr="00C977F7">
        <w:rPr>
          <w:lang w:val="ru-RU"/>
        </w:rPr>
        <w:tab/>
      </w:r>
      <w:r w:rsidRPr="00C977F7">
        <w:rPr>
          <w:rFonts w:ascii="Times New Roman" w:eastAsia="Times New Roman" w:hAnsi="Times New Roman"/>
          <w:color w:val="000000"/>
          <w:sz w:val="24"/>
          <w:u w:val="single"/>
          <w:lang w:val="ru-RU"/>
        </w:rPr>
        <w:t>Волейбол.</w:t>
      </w:r>
      <w:r w:rsidRPr="00C977F7">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E3022C" w:rsidRPr="00C977F7" w:rsidRDefault="00B7697A">
      <w:pPr>
        <w:autoSpaceDE w:val="0"/>
        <w:autoSpaceDN w:val="0"/>
        <w:spacing w:before="70" w:after="0" w:line="271" w:lineRule="auto"/>
        <w:ind w:firstLine="180"/>
        <w:rPr>
          <w:lang w:val="ru-RU"/>
        </w:rPr>
      </w:pPr>
      <w:r w:rsidRPr="00C977F7">
        <w:rPr>
          <w:rFonts w:ascii="Times New Roman" w:eastAsia="Times New Roman" w:hAnsi="Times New Roman"/>
          <w:color w:val="000000"/>
          <w:sz w:val="24"/>
          <w:u w:val="single"/>
          <w:lang w:val="ru-RU"/>
        </w:rPr>
        <w:t>Футбол.</w:t>
      </w:r>
      <w:r w:rsidRPr="00C977F7">
        <w:rPr>
          <w:rFonts w:ascii="Times New Roman" w:eastAsia="Times New Roman" w:hAnsi="Times New Roman"/>
          <w:color w:val="000000"/>
          <w:sz w:val="24"/>
          <w:lang w:val="ru-RU"/>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E3022C" w:rsidRPr="00C977F7" w:rsidRDefault="00B7697A">
      <w:pPr>
        <w:tabs>
          <w:tab w:val="left" w:pos="180"/>
        </w:tabs>
        <w:autoSpaceDE w:val="0"/>
        <w:autoSpaceDN w:val="0"/>
        <w:spacing w:before="70" w:after="0" w:line="262" w:lineRule="auto"/>
        <w:ind w:right="432"/>
        <w:rPr>
          <w:lang w:val="ru-RU"/>
        </w:rPr>
      </w:pPr>
      <w:r w:rsidRPr="00C977F7">
        <w:rPr>
          <w:lang w:val="ru-RU"/>
        </w:rPr>
        <w:tab/>
      </w:r>
      <w:r w:rsidRPr="00C977F7">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3022C" w:rsidRPr="00C977F7" w:rsidRDefault="00B7697A">
      <w:pPr>
        <w:autoSpaceDE w:val="0"/>
        <w:autoSpaceDN w:val="0"/>
        <w:spacing w:before="72" w:after="0" w:line="271" w:lineRule="auto"/>
        <w:ind w:right="288" w:firstLine="180"/>
        <w:rPr>
          <w:lang w:val="ru-RU"/>
        </w:rPr>
      </w:pPr>
      <w:r w:rsidRPr="00C977F7">
        <w:rPr>
          <w:rFonts w:ascii="Times New Roman" w:eastAsia="Times New Roman" w:hAnsi="Times New Roman"/>
          <w:i/>
          <w:color w:val="000000"/>
          <w:sz w:val="24"/>
          <w:lang w:val="ru-RU"/>
        </w:rPr>
        <w:t>Модуль «Спорт»</w:t>
      </w:r>
      <w:r w:rsidRPr="00C977F7">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C977F7">
        <w:rPr>
          <w:lang w:val="ru-RU"/>
        </w:rPr>
        <w:br/>
      </w:r>
      <w:r w:rsidRPr="00C977F7">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3022C" w:rsidRPr="00C977F7" w:rsidRDefault="00E3022C">
      <w:pPr>
        <w:rPr>
          <w:lang w:val="ru-RU"/>
        </w:rPr>
        <w:sectPr w:rsidR="00E3022C" w:rsidRPr="00C977F7">
          <w:pgSz w:w="11900" w:h="16840"/>
          <w:pgMar w:top="316" w:right="728" w:bottom="1440" w:left="666" w:header="720" w:footer="720" w:gutter="0"/>
          <w:cols w:space="720" w:equalWidth="0">
            <w:col w:w="10506" w:space="0"/>
          </w:cols>
          <w:docGrid w:linePitch="360"/>
        </w:sectPr>
      </w:pPr>
    </w:p>
    <w:p w:rsidR="00E3022C" w:rsidRPr="00C977F7" w:rsidRDefault="00E3022C">
      <w:pPr>
        <w:autoSpaceDE w:val="0"/>
        <w:autoSpaceDN w:val="0"/>
        <w:spacing w:after="78" w:line="220" w:lineRule="exact"/>
        <w:rPr>
          <w:lang w:val="ru-RU"/>
        </w:rPr>
      </w:pPr>
    </w:p>
    <w:p w:rsidR="00E3022C" w:rsidRPr="00C977F7" w:rsidRDefault="00B7697A">
      <w:pPr>
        <w:autoSpaceDE w:val="0"/>
        <w:autoSpaceDN w:val="0"/>
        <w:spacing w:after="0" w:line="230" w:lineRule="auto"/>
        <w:rPr>
          <w:lang w:val="ru-RU"/>
        </w:rPr>
      </w:pPr>
      <w:r w:rsidRPr="00C977F7">
        <w:rPr>
          <w:rFonts w:ascii="Times New Roman" w:eastAsia="Times New Roman" w:hAnsi="Times New Roman"/>
          <w:b/>
          <w:color w:val="000000"/>
          <w:sz w:val="24"/>
          <w:lang w:val="ru-RU"/>
        </w:rPr>
        <w:t>ПЛАНИРУЕМЫЕ ОБРАЗОВАТЕЛЬНЫЕ РЕЗУЛЬТАТЫ</w:t>
      </w:r>
    </w:p>
    <w:p w:rsidR="00E3022C" w:rsidRPr="00C977F7" w:rsidRDefault="00B7697A">
      <w:pPr>
        <w:autoSpaceDE w:val="0"/>
        <w:autoSpaceDN w:val="0"/>
        <w:spacing w:before="346" w:after="0" w:line="230" w:lineRule="auto"/>
        <w:ind w:left="180"/>
        <w:rPr>
          <w:lang w:val="ru-RU"/>
        </w:rPr>
      </w:pPr>
      <w:r w:rsidRPr="00C977F7">
        <w:rPr>
          <w:rFonts w:ascii="Times New Roman" w:eastAsia="Times New Roman" w:hAnsi="Times New Roman"/>
          <w:b/>
          <w:color w:val="000000"/>
          <w:sz w:val="24"/>
          <w:lang w:val="ru-RU"/>
        </w:rPr>
        <w:t>ЛИЧНОСТНЫЕ РЕЗУЛЬТАТЫ</w:t>
      </w:r>
    </w:p>
    <w:p w:rsidR="00E3022C" w:rsidRPr="00C977F7" w:rsidRDefault="00B7697A">
      <w:pPr>
        <w:tabs>
          <w:tab w:val="left" w:pos="180"/>
        </w:tabs>
        <w:autoSpaceDE w:val="0"/>
        <w:autoSpaceDN w:val="0"/>
        <w:spacing w:before="190" w:after="0" w:line="290" w:lineRule="auto"/>
        <w:rPr>
          <w:lang w:val="ru-RU"/>
        </w:rPr>
      </w:pPr>
      <w:r w:rsidRPr="00C977F7">
        <w:rPr>
          <w:lang w:val="ru-RU"/>
        </w:rPr>
        <w:tab/>
      </w:r>
      <w:r w:rsidRPr="00C977F7">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C977F7">
        <w:rPr>
          <w:lang w:val="ru-RU"/>
        </w:rPr>
        <w:br/>
      </w:r>
      <w:r w:rsidRPr="00C977F7">
        <w:rPr>
          <w:rFonts w:ascii="Times New Roman" w:eastAsia="Times New Roman" w:hAnsi="Times New Roman"/>
          <w:color w:val="000000"/>
          <w:sz w:val="24"/>
          <w:lang w:val="ru-RU"/>
        </w:rPr>
        <w:t xml:space="preserve">телосложения, самовыражению в избранном виде спорта;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C977F7">
        <w:rPr>
          <w:lang w:val="ru-RU"/>
        </w:rPr>
        <w:tab/>
      </w:r>
      <w:r w:rsidRPr="00C977F7">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C977F7">
        <w:rPr>
          <w:lang w:val="ru-RU"/>
        </w:rPr>
        <w:tab/>
      </w:r>
      <w:r w:rsidRPr="00C977F7">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C977F7">
        <w:rPr>
          <w:lang w:val="ru-RU"/>
        </w:rPr>
        <w:br/>
      </w:r>
      <w:r w:rsidRPr="00C977F7">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rsidR="00E3022C" w:rsidRPr="00C977F7" w:rsidRDefault="00B7697A">
      <w:pPr>
        <w:autoSpaceDE w:val="0"/>
        <w:autoSpaceDN w:val="0"/>
        <w:spacing w:before="190" w:after="0" w:line="230" w:lineRule="auto"/>
        <w:ind w:left="180"/>
        <w:rPr>
          <w:lang w:val="ru-RU"/>
        </w:rPr>
      </w:pPr>
      <w:r w:rsidRPr="00C977F7">
        <w:rPr>
          <w:rFonts w:ascii="Times New Roman" w:eastAsia="Times New Roman" w:hAnsi="Times New Roman"/>
          <w:b/>
          <w:color w:val="000000"/>
          <w:sz w:val="24"/>
          <w:lang w:val="ru-RU"/>
        </w:rPr>
        <w:t>МЕТАПРЕДМЕТНЫЕ РЕЗУЛЬТАТЫ</w:t>
      </w:r>
    </w:p>
    <w:p w:rsidR="00E3022C" w:rsidRPr="00C977F7" w:rsidRDefault="00B7697A">
      <w:pPr>
        <w:tabs>
          <w:tab w:val="left" w:pos="180"/>
        </w:tabs>
        <w:autoSpaceDE w:val="0"/>
        <w:autoSpaceDN w:val="0"/>
        <w:spacing w:before="190" w:after="0" w:line="281" w:lineRule="auto"/>
        <w:ind w:right="144"/>
        <w:rPr>
          <w:lang w:val="ru-RU"/>
        </w:rPr>
      </w:pPr>
      <w:r w:rsidRPr="00C977F7">
        <w:rPr>
          <w:lang w:val="ru-RU"/>
        </w:rPr>
        <w:tab/>
      </w:r>
      <w:r w:rsidRPr="00C977F7">
        <w:rPr>
          <w:rFonts w:ascii="Times New Roman" w:eastAsia="Times New Roman" w:hAnsi="Times New Roman"/>
          <w:b/>
          <w:i/>
          <w:color w:val="000000"/>
          <w:sz w:val="24"/>
          <w:lang w:val="ru-RU"/>
        </w:rPr>
        <w:t xml:space="preserve">Универсальные познавательные действия: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C977F7">
        <w:rPr>
          <w:lang w:val="ru-RU"/>
        </w:rPr>
        <w:br/>
      </w:r>
      <w:r w:rsidRPr="00C977F7">
        <w:rPr>
          <w:lang w:val="ru-RU"/>
        </w:rPr>
        <w:tab/>
      </w:r>
      <w:r w:rsidRPr="00C977F7">
        <w:rPr>
          <w:rFonts w:ascii="Times New Roman" w:eastAsia="Times New Roman" w:hAnsi="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E3022C" w:rsidRPr="00C977F7" w:rsidRDefault="00E3022C">
      <w:pPr>
        <w:rPr>
          <w:lang w:val="ru-RU"/>
        </w:rPr>
        <w:sectPr w:rsidR="00E3022C" w:rsidRPr="00C977F7">
          <w:pgSz w:w="11900" w:h="16840"/>
          <w:pgMar w:top="298" w:right="644" w:bottom="444" w:left="666" w:header="720" w:footer="720" w:gutter="0"/>
          <w:cols w:space="720" w:equalWidth="0">
            <w:col w:w="10590" w:space="0"/>
          </w:cols>
          <w:docGrid w:linePitch="360"/>
        </w:sectPr>
      </w:pPr>
    </w:p>
    <w:p w:rsidR="00E3022C" w:rsidRPr="00C977F7" w:rsidRDefault="00E3022C">
      <w:pPr>
        <w:autoSpaceDE w:val="0"/>
        <w:autoSpaceDN w:val="0"/>
        <w:spacing w:after="78" w:line="220" w:lineRule="exact"/>
        <w:rPr>
          <w:lang w:val="ru-RU"/>
        </w:rPr>
      </w:pPr>
    </w:p>
    <w:p w:rsidR="00E3022C" w:rsidRPr="00C977F7" w:rsidRDefault="00B7697A">
      <w:pPr>
        <w:tabs>
          <w:tab w:val="left" w:pos="180"/>
        </w:tabs>
        <w:autoSpaceDE w:val="0"/>
        <w:autoSpaceDN w:val="0"/>
        <w:spacing w:after="0" w:line="288" w:lineRule="auto"/>
        <w:ind w:right="288"/>
        <w:rPr>
          <w:lang w:val="ru-RU"/>
        </w:rPr>
      </w:pPr>
      <w:r w:rsidRPr="00C977F7">
        <w:rPr>
          <w:lang w:val="ru-RU"/>
        </w:rPr>
        <w:tab/>
      </w:r>
      <w:r w:rsidRPr="00C977F7">
        <w:rPr>
          <w:rFonts w:ascii="Times New Roman" w:eastAsia="Times New Roman" w:hAnsi="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C977F7">
        <w:rPr>
          <w:lang w:val="ru-RU"/>
        </w:rPr>
        <w:br/>
      </w:r>
      <w:r w:rsidRPr="00C977F7">
        <w:rPr>
          <w:lang w:val="ru-RU"/>
        </w:rPr>
        <w:tab/>
      </w:r>
      <w:r w:rsidRPr="00C977F7">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E3022C" w:rsidRPr="00C977F7" w:rsidRDefault="00B7697A">
      <w:pPr>
        <w:tabs>
          <w:tab w:val="left" w:pos="180"/>
        </w:tabs>
        <w:autoSpaceDE w:val="0"/>
        <w:autoSpaceDN w:val="0"/>
        <w:spacing w:before="70" w:after="0" w:line="288" w:lineRule="auto"/>
        <w:rPr>
          <w:lang w:val="ru-RU"/>
        </w:rPr>
      </w:pPr>
      <w:r w:rsidRPr="00C977F7">
        <w:rPr>
          <w:lang w:val="ru-RU"/>
        </w:rPr>
        <w:tab/>
      </w:r>
      <w:r w:rsidRPr="00C977F7">
        <w:rPr>
          <w:rFonts w:ascii="Times New Roman" w:eastAsia="Times New Roman" w:hAnsi="Times New Roman"/>
          <w:b/>
          <w:i/>
          <w:color w:val="000000"/>
          <w:sz w:val="24"/>
          <w:lang w:val="ru-RU"/>
        </w:rPr>
        <w:t xml:space="preserve">Универсальные коммуникативные действия: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C977F7">
        <w:rPr>
          <w:lang w:val="ru-RU"/>
        </w:rPr>
        <w:tab/>
      </w:r>
      <w:r w:rsidRPr="00C977F7">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C977F7">
        <w:rPr>
          <w:lang w:val="ru-RU"/>
        </w:rPr>
        <w:br/>
      </w:r>
      <w:r w:rsidRPr="00C977F7">
        <w:rPr>
          <w:lang w:val="ru-RU"/>
        </w:rPr>
        <w:tab/>
      </w:r>
      <w:r w:rsidRPr="00C977F7">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E3022C" w:rsidRPr="00C977F7" w:rsidRDefault="00B7697A">
      <w:pPr>
        <w:tabs>
          <w:tab w:val="left" w:pos="180"/>
        </w:tabs>
        <w:autoSpaceDE w:val="0"/>
        <w:autoSpaceDN w:val="0"/>
        <w:spacing w:before="72" w:after="0" w:line="288" w:lineRule="auto"/>
        <w:rPr>
          <w:lang w:val="ru-RU"/>
        </w:rPr>
      </w:pPr>
      <w:r w:rsidRPr="00C977F7">
        <w:rPr>
          <w:lang w:val="ru-RU"/>
        </w:rPr>
        <w:tab/>
      </w:r>
      <w:r w:rsidRPr="00C977F7">
        <w:rPr>
          <w:rFonts w:ascii="Times New Roman" w:eastAsia="Times New Roman" w:hAnsi="Times New Roman"/>
          <w:b/>
          <w:i/>
          <w:color w:val="000000"/>
          <w:sz w:val="24"/>
          <w:lang w:val="ru-RU"/>
        </w:rPr>
        <w:t xml:space="preserve">Универсальные учебные регулятивные действия: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C977F7">
        <w:rPr>
          <w:lang w:val="ru-RU"/>
        </w:rPr>
        <w:br/>
      </w:r>
      <w:r w:rsidRPr="00C977F7">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C977F7">
        <w:rPr>
          <w:lang w:val="ru-RU"/>
        </w:rPr>
        <w:tab/>
      </w:r>
      <w:r w:rsidRPr="00C977F7">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C977F7">
        <w:rPr>
          <w:lang w:val="ru-RU"/>
        </w:rPr>
        <w:br/>
      </w:r>
      <w:r w:rsidRPr="00C977F7">
        <w:rPr>
          <w:lang w:val="ru-RU"/>
        </w:rPr>
        <w:tab/>
      </w:r>
      <w:r w:rsidRPr="00C977F7">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w:t>
      </w:r>
    </w:p>
    <w:p w:rsidR="00E3022C" w:rsidRPr="00C977F7" w:rsidRDefault="00E3022C">
      <w:pPr>
        <w:rPr>
          <w:lang w:val="ru-RU"/>
        </w:rPr>
        <w:sectPr w:rsidR="00E3022C" w:rsidRPr="00C977F7">
          <w:pgSz w:w="11900" w:h="16840"/>
          <w:pgMar w:top="298" w:right="732" w:bottom="428" w:left="666" w:header="720" w:footer="720" w:gutter="0"/>
          <w:cols w:space="720" w:equalWidth="0">
            <w:col w:w="10502" w:space="0"/>
          </w:cols>
          <w:docGrid w:linePitch="360"/>
        </w:sectPr>
      </w:pPr>
    </w:p>
    <w:p w:rsidR="00E3022C" w:rsidRPr="00C977F7" w:rsidRDefault="00E3022C">
      <w:pPr>
        <w:autoSpaceDE w:val="0"/>
        <w:autoSpaceDN w:val="0"/>
        <w:spacing w:after="66" w:line="220" w:lineRule="exact"/>
        <w:rPr>
          <w:lang w:val="ru-RU"/>
        </w:rPr>
      </w:pPr>
    </w:p>
    <w:p w:rsidR="00E3022C" w:rsidRPr="00C977F7" w:rsidRDefault="00B7697A">
      <w:pPr>
        <w:autoSpaceDE w:val="0"/>
        <w:autoSpaceDN w:val="0"/>
        <w:spacing w:after="0" w:line="262" w:lineRule="auto"/>
        <w:rPr>
          <w:lang w:val="ru-RU"/>
        </w:rPr>
      </w:pPr>
      <w:r w:rsidRPr="00C977F7">
        <w:rPr>
          <w:rFonts w:ascii="Times New Roman" w:eastAsia="Times New Roman" w:hAnsi="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rsidR="00E3022C" w:rsidRDefault="00B7697A">
      <w:pPr>
        <w:autoSpaceDE w:val="0"/>
        <w:autoSpaceDN w:val="0"/>
        <w:spacing w:before="190" w:after="0" w:line="230" w:lineRule="auto"/>
        <w:ind w:left="180"/>
      </w:pPr>
      <w:r>
        <w:rPr>
          <w:rFonts w:ascii="Times New Roman" w:eastAsia="Times New Roman" w:hAnsi="Times New Roman"/>
          <w:b/>
          <w:color w:val="000000"/>
          <w:sz w:val="24"/>
        </w:rPr>
        <w:t>ПРЕДМЕТНЫЕ РЕЗУЛЬТАТЫ</w:t>
      </w:r>
    </w:p>
    <w:p w:rsidR="00E3022C" w:rsidRPr="00C977F7" w:rsidRDefault="00B7697A">
      <w:pPr>
        <w:tabs>
          <w:tab w:val="left" w:pos="180"/>
        </w:tabs>
        <w:autoSpaceDE w:val="0"/>
        <w:autoSpaceDN w:val="0"/>
        <w:spacing w:before="190" w:after="0" w:line="290" w:lineRule="auto"/>
        <w:rPr>
          <w:lang w:val="ru-RU"/>
        </w:rPr>
      </w:pPr>
      <w:r>
        <w:tab/>
      </w:r>
      <w:r w:rsidRPr="00C977F7">
        <w:rPr>
          <w:rFonts w:ascii="Times New Roman" w:eastAsia="Times New Roman" w:hAnsi="Times New Roman"/>
          <w:color w:val="000000"/>
          <w:sz w:val="24"/>
          <w:lang w:val="ru-RU"/>
        </w:rPr>
        <w:t xml:space="preserve">К концу обучения в 5 классе обучающийся научится: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C977F7">
        <w:rPr>
          <w:lang w:val="ru-RU"/>
        </w:rPr>
        <w:br/>
      </w:r>
      <w:r w:rsidRPr="00C977F7">
        <w:rPr>
          <w:lang w:val="ru-RU"/>
        </w:rPr>
        <w:tab/>
      </w:r>
      <w:r w:rsidRPr="00C977F7">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sidRPr="00C977F7">
        <w:rPr>
          <w:lang w:val="ru-RU"/>
        </w:rPr>
        <w:br/>
      </w:r>
      <w:r w:rsidRPr="00C977F7">
        <w:rPr>
          <w:rFonts w:ascii="Times New Roman" w:eastAsia="Times New Roman" w:hAnsi="Times New Roman"/>
          <w:color w:val="000000"/>
          <w:sz w:val="24"/>
          <w:lang w:val="ru-RU"/>
        </w:rPr>
        <w:t xml:space="preserve">«напрыгивания с последующим спрыгиванием» (девочки);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C977F7">
        <w:rPr>
          <w:lang w:val="ru-RU"/>
        </w:rPr>
        <w:br/>
      </w:r>
      <w:r w:rsidRPr="00C977F7">
        <w:rPr>
          <w:rFonts w:ascii="Times New Roman" w:eastAsia="Times New Roman" w:hAnsi="Times New Roman"/>
          <w:color w:val="000000"/>
          <w:sz w:val="24"/>
          <w:lang w:val="ru-RU"/>
        </w:rPr>
        <w:t xml:space="preserve">подпрыгиванием на двух ногах на месте и с продвижением (девочки);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передвигаться на лыжах попеременным двухшажным ходом (для бесснежных районов — имитация передвижения);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демонстрировать технические действия в спортивных играх: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C977F7">
        <w:rPr>
          <w:lang w:val="ru-RU"/>
        </w:rPr>
        <w:br/>
      </w:r>
      <w:r w:rsidRPr="00C977F7">
        <w:rPr>
          <w:lang w:val="ru-RU"/>
        </w:rPr>
        <w:tab/>
      </w:r>
      <w:r w:rsidRPr="00C977F7">
        <w:rPr>
          <w:rFonts w:ascii="Times New Roman" w:eastAsia="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C977F7">
        <w:rPr>
          <w:lang w:val="ru-RU"/>
        </w:rPr>
        <w:br/>
      </w:r>
      <w:r w:rsidRPr="00C977F7">
        <w:rPr>
          <w:lang w:val="ru-RU"/>
        </w:rPr>
        <w:tab/>
      </w:r>
      <w:r w:rsidRPr="00C977F7">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3022C" w:rsidRPr="00C977F7" w:rsidRDefault="00E3022C">
      <w:pPr>
        <w:rPr>
          <w:lang w:val="ru-RU"/>
        </w:rPr>
        <w:sectPr w:rsidR="00E3022C" w:rsidRPr="00C977F7">
          <w:pgSz w:w="11900" w:h="16840"/>
          <w:pgMar w:top="286" w:right="652" w:bottom="1440" w:left="666" w:header="720" w:footer="720" w:gutter="0"/>
          <w:cols w:space="720" w:equalWidth="0">
            <w:col w:w="10582" w:space="0"/>
          </w:cols>
          <w:docGrid w:linePitch="360"/>
        </w:sectPr>
      </w:pPr>
    </w:p>
    <w:p w:rsidR="00E3022C" w:rsidRPr="00C977F7" w:rsidRDefault="00E3022C">
      <w:pPr>
        <w:autoSpaceDE w:val="0"/>
        <w:autoSpaceDN w:val="0"/>
        <w:spacing w:after="64" w:line="220" w:lineRule="exact"/>
        <w:rPr>
          <w:lang w:val="ru-RU"/>
        </w:rPr>
      </w:pPr>
    </w:p>
    <w:p w:rsidR="00E3022C" w:rsidRDefault="00B7697A">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3986"/>
        <w:gridCol w:w="530"/>
        <w:gridCol w:w="1104"/>
        <w:gridCol w:w="1140"/>
        <w:gridCol w:w="864"/>
        <w:gridCol w:w="4912"/>
        <w:gridCol w:w="1116"/>
        <w:gridCol w:w="1382"/>
      </w:tblGrid>
      <w:tr w:rsidR="00E3022C">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98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30" w:lineRule="auto"/>
              <w:ind w:left="72"/>
              <w:rPr>
                <w:lang w:val="ru-RU"/>
              </w:rPr>
            </w:pPr>
            <w:r w:rsidRPr="00C977F7">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91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E3022C">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E3022C" w:rsidRDefault="00E3022C"/>
        </w:tc>
        <w:tc>
          <w:tcPr>
            <w:tcW w:w="1726" w:type="dxa"/>
            <w:vMerge/>
            <w:tcBorders>
              <w:top w:val="single" w:sz="4" w:space="0" w:color="000000"/>
              <w:left w:val="single" w:sz="4" w:space="0" w:color="000000"/>
              <w:bottom w:val="single" w:sz="4" w:space="0" w:color="000000"/>
              <w:right w:val="single" w:sz="4" w:space="0" w:color="000000"/>
            </w:tcBorders>
          </w:tcPr>
          <w:p w:rsidR="00E3022C" w:rsidRDefault="00E3022C"/>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68"/>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E3022C" w:rsidRDefault="00E3022C"/>
        </w:tc>
        <w:tc>
          <w:tcPr>
            <w:tcW w:w="1726" w:type="dxa"/>
            <w:vMerge/>
            <w:tcBorders>
              <w:top w:val="single" w:sz="4" w:space="0" w:color="000000"/>
              <w:left w:val="single" w:sz="4" w:space="0" w:color="000000"/>
              <w:bottom w:val="single" w:sz="4" w:space="0" w:color="000000"/>
              <w:right w:val="single" w:sz="4" w:space="0" w:color="000000"/>
            </w:tcBorders>
          </w:tcPr>
          <w:p w:rsidR="00E3022C" w:rsidRDefault="00E3022C"/>
        </w:tc>
        <w:tc>
          <w:tcPr>
            <w:tcW w:w="1726" w:type="dxa"/>
            <w:vMerge/>
            <w:tcBorders>
              <w:top w:val="single" w:sz="4" w:space="0" w:color="000000"/>
              <w:left w:val="single" w:sz="4" w:space="0" w:color="000000"/>
              <w:bottom w:val="single" w:sz="4" w:space="0" w:color="000000"/>
              <w:right w:val="single" w:sz="4" w:space="0" w:color="000000"/>
            </w:tcBorders>
          </w:tcPr>
          <w:p w:rsidR="00E3022C" w:rsidRDefault="00E3022C"/>
        </w:tc>
        <w:tc>
          <w:tcPr>
            <w:tcW w:w="1726" w:type="dxa"/>
            <w:vMerge/>
            <w:tcBorders>
              <w:top w:val="single" w:sz="4" w:space="0" w:color="000000"/>
              <w:left w:val="single" w:sz="4" w:space="0" w:color="000000"/>
              <w:bottom w:val="single" w:sz="4" w:space="0" w:color="000000"/>
              <w:right w:val="single" w:sz="4" w:space="0" w:color="000000"/>
            </w:tcBorders>
          </w:tcPr>
          <w:p w:rsidR="00E3022C" w:rsidRDefault="00E3022C"/>
        </w:tc>
      </w:tr>
      <w:tr w:rsidR="00E3022C" w:rsidRPr="00C977F7">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Pr="00C977F7" w:rsidRDefault="00B7697A">
            <w:pPr>
              <w:autoSpaceDE w:val="0"/>
              <w:autoSpaceDN w:val="0"/>
              <w:spacing w:before="78" w:after="0" w:line="230" w:lineRule="auto"/>
              <w:ind w:left="72"/>
              <w:rPr>
                <w:lang w:val="ru-RU"/>
              </w:rPr>
            </w:pPr>
            <w:r w:rsidRPr="00C977F7">
              <w:rPr>
                <w:rFonts w:ascii="Times New Roman" w:eastAsia="Times New Roman" w:hAnsi="Times New Roman"/>
                <w:b/>
                <w:color w:val="000000"/>
                <w:w w:val="97"/>
                <w:sz w:val="16"/>
                <w:lang w:val="ru-RU"/>
              </w:rPr>
              <w:t>Раздел 1. ЗНАНИЯ О ФИЗИЧЕСКОЙ КУЛЬТУРЕ</w:t>
            </w:r>
          </w:p>
        </w:tc>
      </w:tr>
      <w:tr w:rsidR="00E3022C">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0" w:lineRule="auto"/>
              <w:jc w:val="center"/>
            </w:pPr>
            <w:r>
              <w:rPr>
                <w:rFonts w:ascii="Times New Roman" w:eastAsia="Times New Roman" w:hAnsi="Times New Roman"/>
                <w:color w:val="000000"/>
                <w:w w:val="97"/>
                <w:sz w:val="16"/>
              </w:rPr>
              <w:t>1.1.</w:t>
            </w:r>
          </w:p>
        </w:tc>
        <w:tc>
          <w:tcPr>
            <w:tcW w:w="3986"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ight="864"/>
              <w:rPr>
                <w:lang w:val="ru-RU"/>
              </w:rPr>
            </w:pPr>
            <w:r w:rsidRPr="00C977F7">
              <w:rPr>
                <w:rFonts w:ascii="Times New Roman" w:eastAsia="Times New Roman" w:hAnsi="Times New Roman"/>
                <w:b/>
                <w:color w:val="000000"/>
                <w:w w:val="97"/>
                <w:sz w:val="16"/>
                <w:lang w:val="ru-RU"/>
              </w:rPr>
              <w:t>Знакомство с программным материалом и требованиями к его освоению</w:t>
            </w:r>
          </w:p>
        </w:tc>
        <w:tc>
          <w:tcPr>
            <w:tcW w:w="530" w:type="dxa"/>
            <w:tcBorders>
              <w:top w:val="single" w:sz="5"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0" w:lineRule="auto"/>
              <w:ind w:left="72"/>
            </w:pPr>
            <w:r>
              <w:rPr>
                <w:rFonts w:ascii="Times New Roman" w:eastAsia="Times New Roman" w:hAnsi="Times New Roman"/>
                <w:color w:val="000000"/>
                <w:w w:val="97"/>
                <w:sz w:val="16"/>
              </w:rPr>
              <w:t>0.25</w:t>
            </w:r>
          </w:p>
        </w:tc>
        <w:tc>
          <w:tcPr>
            <w:tcW w:w="1104" w:type="dxa"/>
            <w:tcBorders>
              <w:top w:val="single" w:sz="5"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0" w:lineRule="auto"/>
              <w:ind w:left="68"/>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30" w:lineRule="auto"/>
              <w:jc w:val="center"/>
            </w:pPr>
          </w:p>
        </w:tc>
        <w:tc>
          <w:tcPr>
            <w:tcW w:w="4912"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ight="288"/>
              <w:rPr>
                <w:lang w:val="ru-RU"/>
              </w:rPr>
            </w:pPr>
            <w:r w:rsidRPr="00C977F7">
              <w:rPr>
                <w:rFonts w:ascii="Times New Roman" w:eastAsia="Times New Roman" w:hAnsi="Times New Roman"/>
                <w:color w:val="000000"/>
                <w:w w:val="97"/>
                <w:sz w:val="16"/>
                <w:lang w:val="ru-RU"/>
              </w:rPr>
              <w:t>обсуждают задачи и содержание занятий физической культурой на предстоящий учебный год;;</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0" w:lineRule="auto"/>
              <w:ind w:left="72"/>
            </w:pPr>
            <w:r>
              <w:rPr>
                <w:rFonts w:ascii="Times New Roman" w:eastAsia="Times New Roman" w:hAnsi="Times New Roman"/>
                <w:color w:val="000000"/>
                <w:w w:val="97"/>
                <w:sz w:val="16"/>
              </w:rPr>
              <w:t>не используются</w:t>
            </w:r>
          </w:p>
        </w:tc>
      </w:tr>
      <w:tr w:rsidR="00E3022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1.2.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0" w:lineRule="auto"/>
              <w:ind w:left="72" w:right="288"/>
              <w:rPr>
                <w:lang w:val="ru-RU"/>
              </w:rPr>
            </w:pPr>
            <w:r w:rsidRPr="00C977F7">
              <w:rPr>
                <w:rFonts w:ascii="Times New Roman" w:eastAsia="Times New Roman" w:hAnsi="Times New Roman"/>
                <w:b/>
                <w:color w:val="000000"/>
                <w:w w:val="97"/>
                <w:sz w:val="16"/>
                <w:lang w:val="ru-RU"/>
              </w:rPr>
              <w:t>Знакомство с системой дополнительного обучения физической культуре и организацией спортивной работы в школе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33"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0" w:lineRule="auto"/>
              <w:ind w:left="72" w:right="576"/>
              <w:rPr>
                <w:lang w:val="ru-RU"/>
              </w:rPr>
            </w:pPr>
            <w:r w:rsidRPr="00C977F7">
              <w:rPr>
                <w:rFonts w:ascii="Times New Roman" w:eastAsia="Times New Roman" w:hAnsi="Times New Roman"/>
                <w:color w:val="000000"/>
                <w:w w:val="97"/>
                <w:sz w:val="16"/>
                <w:lang w:val="ru-RU"/>
              </w:rPr>
              <w:t xml:space="preserve">высказывают свои пожелания и предложения, конкретизируют требования по отдельным разделам и темам; </w:t>
            </w:r>
            <w:r w:rsidRPr="00C977F7">
              <w:rPr>
                <w:lang w:val="ru-RU"/>
              </w:rPr>
              <w:br/>
            </w:r>
            <w:r w:rsidRPr="00C977F7">
              <w:rPr>
                <w:rFonts w:ascii="Times New Roman" w:eastAsia="Times New Roman" w:hAnsi="Times New Roman"/>
                <w:color w:val="000000"/>
                <w:w w:val="97"/>
                <w:sz w:val="16"/>
                <w:lang w:val="ru-RU"/>
              </w:rPr>
              <w:t>интересуются работой спортивных секций и их расписанием;;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не используются</w:t>
            </w:r>
          </w:p>
        </w:tc>
      </w:tr>
      <w:tr w:rsidR="00E3022C">
        <w:trPr>
          <w:trHeight w:hRule="exact" w:val="22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1.3.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0" w:lineRule="auto"/>
              <w:ind w:left="72" w:right="288"/>
              <w:rPr>
                <w:lang w:val="ru-RU"/>
              </w:rPr>
            </w:pPr>
            <w:r w:rsidRPr="00C977F7">
              <w:rPr>
                <w:rFonts w:ascii="Times New Roman" w:eastAsia="Times New Roman" w:hAnsi="Times New Roman"/>
                <w:b/>
                <w:color w:val="000000"/>
                <w:w w:val="97"/>
                <w:sz w:val="16"/>
                <w:lang w:val="ru-RU"/>
              </w:rPr>
              <w:t xml:space="preserve">Знакомство с понятием «здоровый образ жизни» и значением здорового образа жизни в </w:t>
            </w:r>
            <w:r w:rsidRPr="00C977F7">
              <w:rPr>
                <w:lang w:val="ru-RU"/>
              </w:rPr>
              <w:br/>
            </w:r>
            <w:r w:rsidRPr="00C977F7">
              <w:rPr>
                <w:rFonts w:ascii="Times New Roman" w:eastAsia="Times New Roman" w:hAnsi="Times New Roman"/>
                <w:b/>
                <w:color w:val="000000"/>
                <w:w w:val="97"/>
                <w:sz w:val="16"/>
                <w:lang w:val="ru-RU"/>
              </w:rPr>
              <w:t>жизнедеятельности современного человека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33"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4" w:lineRule="auto"/>
              <w:ind w:left="72"/>
              <w:rPr>
                <w:lang w:val="ru-RU"/>
              </w:rPr>
            </w:pPr>
            <w:r w:rsidRPr="00C977F7">
              <w:rPr>
                <w:rFonts w:ascii="Times New Roman" w:eastAsia="Times New Roman" w:hAnsi="Times New Roman"/>
                <w:color w:val="000000"/>
                <w:w w:val="97"/>
                <w:sz w:val="16"/>
                <w:lang w:val="ru-RU"/>
              </w:rPr>
              <w:t xml:space="preserve">описывают основные формы оздоровительных занятий, </w:t>
            </w:r>
            <w:r w:rsidRPr="00C977F7">
              <w:rPr>
                <w:lang w:val="ru-RU"/>
              </w:rPr>
              <w:br/>
            </w:r>
            <w:r w:rsidRPr="00C977F7">
              <w:rPr>
                <w:rFonts w:ascii="Times New Roman" w:eastAsia="Times New Roman" w:hAnsi="Times New Roman"/>
                <w:color w:val="000000"/>
                <w:w w:val="97"/>
                <w:sz w:val="16"/>
                <w:lang w:val="ru-RU"/>
              </w:rPr>
              <w:t xml:space="preserve">конкретизируют их значение для здоровья человека: утренняя зарядка; физкультминутки и физкультпаузы, прогулки и занятия на открытом воздухе, занятия физической культурой, тренировочные занятия по видам спорта;; </w:t>
            </w:r>
            <w:r w:rsidRPr="00C977F7">
              <w:rPr>
                <w:lang w:val="ru-RU"/>
              </w:rPr>
              <w:br/>
            </w:r>
            <w:r w:rsidRPr="00C977F7">
              <w:rPr>
                <w:rFonts w:ascii="Times New Roman" w:eastAsia="Times New Roman" w:hAnsi="Times New Roman"/>
                <w:color w:val="000000"/>
                <w:w w:val="97"/>
                <w:sz w:val="16"/>
                <w:lang w:val="ru-RU"/>
              </w:rPr>
              <w:t xml:space="preserve">приводят примеры содержательного наполнения форм занятий </w:t>
            </w:r>
            <w:r w:rsidRPr="00C977F7">
              <w:rPr>
                <w:lang w:val="ru-RU"/>
              </w:rPr>
              <w:br/>
            </w:r>
            <w:r w:rsidRPr="00C977F7">
              <w:rPr>
                <w:rFonts w:ascii="Times New Roman" w:eastAsia="Times New Roman" w:hAnsi="Times New Roman"/>
                <w:color w:val="000000"/>
                <w:w w:val="97"/>
                <w:sz w:val="16"/>
                <w:lang w:val="ru-RU"/>
              </w:rPr>
              <w:t xml:space="preserve">физкультурно-оздоровительной и спортивно-оздоровительной </w:t>
            </w:r>
            <w:r w:rsidRPr="00C977F7">
              <w:rPr>
                <w:lang w:val="ru-RU"/>
              </w:rPr>
              <w:br/>
            </w:r>
            <w:r w:rsidRPr="00C977F7">
              <w:rPr>
                <w:rFonts w:ascii="Times New Roman" w:eastAsia="Times New Roman" w:hAnsi="Times New Roman"/>
                <w:color w:val="000000"/>
                <w:w w:val="97"/>
                <w:sz w:val="16"/>
                <w:lang w:val="ru-RU"/>
              </w:rPr>
              <w:t xml:space="preserve">направленности;; </w:t>
            </w:r>
            <w:r w:rsidRPr="00C977F7">
              <w:rPr>
                <w:lang w:val="ru-RU"/>
              </w:rPr>
              <w:br/>
            </w:r>
            <w:r w:rsidRPr="00C977F7">
              <w:rPr>
                <w:rFonts w:ascii="Times New Roman" w:eastAsia="Times New Roman" w:hAnsi="Times New Roman"/>
                <w:color w:val="000000"/>
                <w:w w:val="97"/>
                <w:sz w:val="16"/>
                <w:lang w:val="ru-RU"/>
              </w:rPr>
              <w:t xml:space="preserve">осознают положительное влияние каждой из форм организации </w:t>
            </w:r>
            <w:r w:rsidRPr="00C977F7">
              <w:rPr>
                <w:lang w:val="ru-RU"/>
              </w:rPr>
              <w:br/>
            </w:r>
            <w:r w:rsidRPr="00C977F7">
              <w:rPr>
                <w:rFonts w:ascii="Times New Roman" w:eastAsia="Times New Roman" w:hAnsi="Times New Roman"/>
                <w:color w:val="000000"/>
                <w:w w:val="97"/>
                <w:sz w:val="16"/>
                <w:lang w:val="ru-RU"/>
              </w:rPr>
              <w:t>занятий на состояние здоровья, физическое развитие и физическую подготовленность;</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r w:rsidR="00E3022C">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1.4.</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30" w:lineRule="auto"/>
              <w:ind w:left="72"/>
              <w:rPr>
                <w:lang w:val="ru-RU"/>
              </w:rPr>
            </w:pPr>
            <w:r w:rsidRPr="00C977F7">
              <w:rPr>
                <w:rFonts w:ascii="Times New Roman" w:eastAsia="Times New Roman" w:hAnsi="Times New Roman"/>
                <w:b/>
                <w:color w:val="000000"/>
                <w:w w:val="97"/>
                <w:sz w:val="16"/>
                <w:lang w:val="ru-RU"/>
              </w:rPr>
              <w:t>Знакомство с историей древних Олимпийских игр</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30"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0" w:lineRule="auto"/>
              <w:ind w:left="72" w:right="432"/>
              <w:rPr>
                <w:lang w:val="ru-RU"/>
              </w:rPr>
            </w:pPr>
            <w:r w:rsidRPr="00C977F7">
              <w:rPr>
                <w:rFonts w:ascii="Times New Roman" w:eastAsia="Times New Roman" w:hAnsi="Times New Roman"/>
                <w:color w:val="000000"/>
                <w:w w:val="97"/>
                <w:sz w:val="16"/>
                <w:lang w:val="ru-RU"/>
              </w:rPr>
              <w:t xml:space="preserve">характеризуют Олимпийские игры как яркое культурное событие Древнего мира; излагают версию их появления и причины </w:t>
            </w:r>
            <w:r w:rsidRPr="00C977F7">
              <w:rPr>
                <w:lang w:val="ru-RU"/>
              </w:rPr>
              <w:br/>
            </w:r>
            <w:r w:rsidRPr="00C977F7">
              <w:rPr>
                <w:rFonts w:ascii="Times New Roman" w:eastAsia="Times New Roman" w:hAnsi="Times New Roman"/>
                <w:color w:val="000000"/>
                <w:w w:val="97"/>
                <w:sz w:val="16"/>
                <w:lang w:val="ru-RU"/>
              </w:rPr>
              <w:t>завершения;;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348"/>
        </w:trPr>
        <w:tc>
          <w:tcPr>
            <w:tcW w:w="44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2</w:t>
            </w:r>
          </w:p>
        </w:tc>
        <w:tc>
          <w:tcPr>
            <w:tcW w:w="1051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E3022C"/>
        </w:tc>
      </w:tr>
      <w:tr w:rsidR="00E3022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b/>
                <w:color w:val="000000"/>
                <w:w w:val="97"/>
                <w:sz w:val="16"/>
              </w:rPr>
              <w:t>Раздел 2. СПОСОБЫ САМОСТОЯТЕЛЬНОЙ ДЕЯТЕЛЬНОСТИ</w:t>
            </w:r>
          </w:p>
        </w:tc>
      </w:tr>
      <w:tr w:rsidR="00E3022C">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2.1.</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ight="720"/>
              <w:rPr>
                <w:lang w:val="ru-RU"/>
              </w:rPr>
            </w:pPr>
            <w:r w:rsidRPr="00C977F7">
              <w:rPr>
                <w:rFonts w:ascii="Times New Roman" w:eastAsia="Times New Roman" w:hAnsi="Times New Roman"/>
                <w:b/>
                <w:color w:val="000000"/>
                <w:w w:val="97"/>
                <w:sz w:val="16"/>
                <w:lang w:val="ru-RU"/>
              </w:rPr>
              <w:t>Режим дня и его значение для современного школьника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33"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4" w:lineRule="auto"/>
              <w:ind w:left="72" w:right="144"/>
              <w:rPr>
                <w:lang w:val="ru-RU"/>
              </w:rPr>
            </w:pPr>
            <w:r w:rsidRPr="00C977F7">
              <w:rPr>
                <w:rFonts w:ascii="Times New Roman" w:eastAsia="Times New Roman" w:hAnsi="Times New Roman"/>
                <w:color w:val="000000"/>
                <w:w w:val="97"/>
                <w:sz w:val="16"/>
                <w:lang w:val="ru-RU"/>
              </w:rPr>
              <w:t xml:space="preserve">знакомятся с понятием «работоспособность» и изменениями </w:t>
            </w:r>
            <w:r w:rsidRPr="00C977F7">
              <w:rPr>
                <w:lang w:val="ru-RU"/>
              </w:rPr>
              <w:br/>
            </w:r>
            <w:r w:rsidRPr="00C977F7">
              <w:rPr>
                <w:rFonts w:ascii="Times New Roman" w:eastAsia="Times New Roman" w:hAnsi="Times New Roman"/>
                <w:color w:val="000000"/>
                <w:w w:val="97"/>
                <w:sz w:val="16"/>
                <w:lang w:val="ru-RU"/>
              </w:rPr>
              <w:t xml:space="preserve">показателей работоспособности в течение дня;; </w:t>
            </w:r>
            <w:r w:rsidRPr="00C977F7">
              <w:rPr>
                <w:lang w:val="ru-RU"/>
              </w:rPr>
              <w:br/>
            </w:r>
            <w:r w:rsidRPr="00C977F7">
              <w:rPr>
                <w:rFonts w:ascii="Times New Roman" w:eastAsia="Times New Roman" w:hAnsi="Times New Roman"/>
                <w:color w:val="000000"/>
                <w:w w:val="97"/>
                <w:sz w:val="16"/>
                <w:lang w:val="ru-RU"/>
              </w:rPr>
              <w:t xml:space="preserve">устанавливают причинно-следственную связь между видами </w:t>
            </w:r>
            <w:r w:rsidRPr="00C977F7">
              <w:rPr>
                <w:lang w:val="ru-RU"/>
              </w:rPr>
              <w:br/>
            </w:r>
            <w:r w:rsidRPr="00C977F7">
              <w:rPr>
                <w:rFonts w:ascii="Times New Roman" w:eastAsia="Times New Roman" w:hAnsi="Times New Roman"/>
                <w:color w:val="000000"/>
                <w:w w:val="97"/>
                <w:sz w:val="16"/>
                <w:lang w:val="ru-RU"/>
              </w:rPr>
              <w:t xml:space="preserve">деятельности, их содержанием и напряжённостью и показателями работоспособности;; </w:t>
            </w:r>
            <w:r w:rsidRPr="00C977F7">
              <w:rPr>
                <w:lang w:val="ru-RU"/>
              </w:rPr>
              <w:br/>
            </w:r>
            <w:r w:rsidRPr="00C977F7">
              <w:rPr>
                <w:rFonts w:ascii="Times New Roman" w:eastAsia="Times New Roman" w:hAnsi="Times New Roman"/>
                <w:color w:val="000000"/>
                <w:w w:val="97"/>
                <w:sz w:val="16"/>
                <w:lang w:val="ru-RU"/>
              </w:rPr>
              <w:t xml:space="preserve">устанавливают причинно-следственную связь между планированием режима дня школьника и изменениями показателей </w:t>
            </w:r>
            <w:r w:rsidRPr="00C977F7">
              <w:rPr>
                <w:lang w:val="ru-RU"/>
              </w:rPr>
              <w:br/>
            </w:r>
            <w:r w:rsidRPr="00C977F7">
              <w:rPr>
                <w:rFonts w:ascii="Times New Roman" w:eastAsia="Times New Roman" w:hAnsi="Times New Roman"/>
                <w:color w:val="000000"/>
                <w:w w:val="97"/>
                <w:sz w:val="16"/>
                <w:lang w:val="ru-RU"/>
              </w:rPr>
              <w:t xml:space="preserve">работоспособности в течение дня.; </w:t>
            </w:r>
            <w:r w:rsidRPr="00C977F7">
              <w:rPr>
                <w:lang w:val="ru-RU"/>
              </w:rPr>
              <w:br/>
            </w:r>
            <w:r w:rsidRPr="00C977F7">
              <w:rPr>
                <w:rFonts w:ascii="Times New Roman" w:eastAsia="Times New Roman" w:hAnsi="Times New Roman"/>
                <w:color w:val="000000"/>
                <w:w w:val="97"/>
                <w:sz w:val="16"/>
                <w:lang w:val="ru-RU"/>
              </w:rPr>
              <w:t xml:space="preserve">определяют индивидуальные виды деятельности в течение дня, устанавливают временной диапазон и последовательность их </w:t>
            </w:r>
            <w:r w:rsidRPr="00C977F7">
              <w:rPr>
                <w:lang w:val="ru-RU"/>
              </w:rPr>
              <w:br/>
            </w:r>
            <w:r w:rsidRPr="00C977F7">
              <w:rPr>
                <w:rFonts w:ascii="Times New Roman" w:eastAsia="Times New Roman" w:hAnsi="Times New Roman"/>
                <w:color w:val="000000"/>
                <w:w w:val="97"/>
                <w:sz w:val="16"/>
                <w:lang w:val="ru-RU"/>
              </w:rPr>
              <w:t>выполнения;;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r w:rsidR="00E3022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ight="432"/>
              <w:rPr>
                <w:lang w:val="ru-RU"/>
              </w:rPr>
            </w:pPr>
            <w:r w:rsidRPr="00C977F7">
              <w:rPr>
                <w:rFonts w:ascii="Times New Roman" w:eastAsia="Times New Roman" w:hAnsi="Times New Roman"/>
                <w:b/>
                <w:color w:val="000000"/>
                <w:w w:val="97"/>
                <w:sz w:val="16"/>
                <w:lang w:val="ru-RU"/>
              </w:rPr>
              <w:t>Самостоятельное составление индивидуального режима дня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33"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ight="432"/>
              <w:rPr>
                <w:lang w:val="ru-RU"/>
              </w:rPr>
            </w:pPr>
            <w:r w:rsidRPr="00C977F7">
              <w:rPr>
                <w:rFonts w:ascii="Times New Roman" w:eastAsia="Times New Roman" w:hAnsi="Times New Roman"/>
                <w:color w:val="000000"/>
                <w:w w:val="97"/>
                <w:sz w:val="16"/>
                <w:lang w:val="ru-RU"/>
              </w:rPr>
              <w:t>составляют индивидуальный режим дня и оформляют его в виде таблицы.;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r w:rsidR="00E3022C">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2.3.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ight="720"/>
              <w:rPr>
                <w:lang w:val="ru-RU"/>
              </w:rPr>
            </w:pPr>
            <w:r w:rsidRPr="00C977F7">
              <w:rPr>
                <w:rFonts w:ascii="Times New Roman" w:eastAsia="Times New Roman" w:hAnsi="Times New Roman"/>
                <w:b/>
                <w:color w:val="000000"/>
                <w:w w:val="97"/>
                <w:sz w:val="16"/>
                <w:lang w:val="ru-RU"/>
              </w:rPr>
              <w:t>Физическое развитие человека и факторы, влияющие на его показатели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33"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ight="288"/>
              <w:rPr>
                <w:lang w:val="ru-RU"/>
              </w:rPr>
            </w:pPr>
            <w:r w:rsidRPr="00C977F7">
              <w:rPr>
                <w:rFonts w:ascii="Times New Roman" w:eastAsia="Times New Roman" w:hAnsi="Times New Roman"/>
                <w:color w:val="000000"/>
                <w:w w:val="97"/>
                <w:sz w:val="16"/>
                <w:lang w:val="ru-RU"/>
              </w:rPr>
              <w:t>знакомятся с понятием «физическое развитие» в значении «процесс взросления организма под влиянием наследственных программ»;;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bl>
    <w:p w:rsidR="00E3022C" w:rsidRDefault="00E3022C">
      <w:pPr>
        <w:autoSpaceDE w:val="0"/>
        <w:autoSpaceDN w:val="0"/>
        <w:spacing w:after="0" w:line="14" w:lineRule="exact"/>
      </w:pPr>
    </w:p>
    <w:p w:rsidR="00E3022C" w:rsidRDefault="00E3022C">
      <w:pPr>
        <w:sectPr w:rsidR="00E3022C">
          <w:pgSz w:w="16840" w:h="11900"/>
          <w:pgMar w:top="282" w:right="640" w:bottom="628" w:left="666" w:header="720" w:footer="720" w:gutter="0"/>
          <w:cols w:space="720" w:equalWidth="0">
            <w:col w:w="15534" w:space="0"/>
          </w:cols>
          <w:docGrid w:linePitch="360"/>
        </w:sectPr>
      </w:pPr>
    </w:p>
    <w:p w:rsidR="00E3022C" w:rsidRDefault="00E3022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986"/>
        <w:gridCol w:w="530"/>
        <w:gridCol w:w="1104"/>
        <w:gridCol w:w="1140"/>
        <w:gridCol w:w="864"/>
        <w:gridCol w:w="4912"/>
        <w:gridCol w:w="1116"/>
        <w:gridCol w:w="1382"/>
      </w:tblGrid>
      <w:tr w:rsidR="00E3022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2.4.</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432"/>
              <w:rPr>
                <w:lang w:val="ru-RU"/>
              </w:rPr>
            </w:pPr>
            <w:r w:rsidRPr="00C977F7">
              <w:rPr>
                <w:rFonts w:ascii="Times New Roman" w:eastAsia="Times New Roman" w:hAnsi="Times New Roman"/>
                <w:b/>
                <w:color w:val="000000"/>
                <w:w w:val="97"/>
                <w:sz w:val="16"/>
                <w:lang w:val="ru-RU"/>
              </w:rPr>
              <w:t>Осанка как показатель физического развития и здоровья школьника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30"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2" w:lineRule="auto"/>
              <w:ind w:left="72" w:right="288"/>
              <w:rPr>
                <w:lang w:val="ru-RU"/>
              </w:rPr>
            </w:pPr>
            <w:r w:rsidRPr="00C977F7">
              <w:rPr>
                <w:rFonts w:ascii="Times New Roman" w:eastAsia="Times New Roman" w:hAnsi="Times New Roman"/>
                <w:color w:val="000000"/>
                <w:w w:val="97"/>
                <w:sz w:val="16"/>
                <w:lang w:val="ru-RU"/>
              </w:rPr>
              <w:t>знакомятся с понятиями «правильная осанка» и «неправильная осанка», видами осанки и возможными причинами нарушения;; устанавливают причинно-следственную связь между нарушением осанки и состоянием здоровья (защемление нервов, смещение внутренних органов, нарушение кровообращения).;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2.5.</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864"/>
              <w:rPr>
                <w:lang w:val="ru-RU"/>
              </w:rPr>
            </w:pPr>
            <w:r w:rsidRPr="00C977F7">
              <w:rPr>
                <w:rFonts w:ascii="Times New Roman" w:eastAsia="Times New Roman" w:hAnsi="Times New Roman"/>
                <w:b/>
                <w:color w:val="000000"/>
                <w:w w:val="97"/>
                <w:sz w:val="16"/>
                <w:lang w:val="ru-RU"/>
              </w:rPr>
              <w:t>Измерение индивидуальных показателей физического развития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30"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0" w:lineRule="auto"/>
              <w:ind w:left="72" w:right="144"/>
              <w:rPr>
                <w:lang w:val="ru-RU"/>
              </w:rPr>
            </w:pPr>
            <w:r w:rsidRPr="00C977F7">
              <w:rPr>
                <w:rFonts w:ascii="Times New Roman" w:eastAsia="Times New Roman" w:hAnsi="Times New Roman"/>
                <w:color w:val="000000"/>
                <w:w w:val="97"/>
                <w:sz w:val="16"/>
                <w:lang w:val="ru-RU"/>
              </w:rPr>
              <w:t xml:space="preserve">измеряют показатели индивидуального физического развития (длины и массы тела, окружности грудной клетки, осанки):; </w:t>
            </w:r>
            <w:r w:rsidRPr="00C977F7">
              <w:rPr>
                <w:lang w:val="ru-RU"/>
              </w:rPr>
              <w:br/>
            </w:r>
            <w:r w:rsidRPr="00C977F7">
              <w:rPr>
                <w:rFonts w:ascii="Times New Roman" w:eastAsia="Times New Roman" w:hAnsi="Times New Roman"/>
                <w:color w:val="000000"/>
                <w:w w:val="97"/>
                <w:sz w:val="16"/>
                <w:lang w:val="ru-RU"/>
              </w:rPr>
              <w:t xml:space="preserve">выявляют соответствие текущих индивидуальных показателей </w:t>
            </w:r>
            <w:r w:rsidRPr="00C977F7">
              <w:rPr>
                <w:lang w:val="ru-RU"/>
              </w:rPr>
              <w:br/>
            </w:r>
            <w:r w:rsidRPr="00C977F7">
              <w:rPr>
                <w:rFonts w:ascii="Times New Roman" w:eastAsia="Times New Roman" w:hAnsi="Times New Roman"/>
                <w:color w:val="000000"/>
                <w:w w:val="97"/>
                <w:sz w:val="16"/>
                <w:lang w:val="ru-RU"/>
              </w:rPr>
              <w:t>стандартным показателям с помощью стандартных таблиц;;</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2.6.</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33" w:lineRule="auto"/>
              <w:ind w:left="72"/>
              <w:rPr>
                <w:lang w:val="ru-RU"/>
              </w:rPr>
            </w:pPr>
            <w:r w:rsidRPr="00C977F7">
              <w:rPr>
                <w:rFonts w:ascii="Times New Roman" w:eastAsia="Times New Roman" w:hAnsi="Times New Roman"/>
                <w:b/>
                <w:color w:val="000000"/>
                <w:w w:val="97"/>
                <w:sz w:val="16"/>
                <w:lang w:val="ru-RU"/>
              </w:rPr>
              <w:t>Упражнения для профилактики нарушения осанки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33"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ight="144"/>
              <w:rPr>
                <w:lang w:val="ru-RU"/>
              </w:rPr>
            </w:pPr>
            <w:r w:rsidRPr="00C977F7">
              <w:rPr>
                <w:rFonts w:ascii="Times New Roman" w:eastAsia="Times New Roman" w:hAnsi="Times New Roman"/>
                <w:color w:val="000000"/>
                <w:w w:val="97"/>
                <w:sz w:val="16"/>
                <w:lang w:val="ru-RU"/>
              </w:rPr>
              <w:t>составляют комплекс упражнений для укрепления мышц туловища; самостоятельно разучивают технику их выполнения;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r w:rsidR="00E3022C">
        <w:trPr>
          <w:trHeight w:hRule="exact" w:val="265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2.7.</w:t>
            </w:r>
          </w:p>
        </w:tc>
        <w:tc>
          <w:tcPr>
            <w:tcW w:w="3986"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Pr="00C977F7" w:rsidRDefault="00B7697A">
            <w:pPr>
              <w:autoSpaceDE w:val="0"/>
              <w:autoSpaceDN w:val="0"/>
              <w:spacing w:before="76" w:after="0" w:line="233" w:lineRule="auto"/>
              <w:jc w:val="center"/>
              <w:rPr>
                <w:lang w:val="ru-RU"/>
              </w:rPr>
            </w:pPr>
            <w:r w:rsidRPr="00C977F7">
              <w:rPr>
                <w:rFonts w:ascii="Times New Roman" w:eastAsia="Times New Roman" w:hAnsi="Times New Roman"/>
                <w:b/>
                <w:color w:val="000000"/>
                <w:w w:val="97"/>
                <w:sz w:val="16"/>
                <w:lang w:val="ru-RU"/>
              </w:rPr>
              <w:t>Организация и проведение самостоятельных занятий</w:t>
            </w:r>
          </w:p>
        </w:tc>
        <w:tc>
          <w:tcPr>
            <w:tcW w:w="530" w:type="dxa"/>
            <w:tcBorders>
              <w:top w:val="single" w:sz="4" w:space="0" w:color="000000"/>
              <w:left w:val="single" w:sz="4" w:space="0" w:color="000000"/>
              <w:bottom w:val="single" w:sz="5"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5"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Default="00E3022C">
            <w:pPr>
              <w:autoSpaceDE w:val="0"/>
              <w:autoSpaceDN w:val="0"/>
              <w:spacing w:before="76" w:after="0" w:line="233" w:lineRule="auto"/>
              <w:jc w:val="center"/>
            </w:pPr>
          </w:p>
        </w:tc>
        <w:tc>
          <w:tcPr>
            <w:tcW w:w="4912"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Pr="00C977F7" w:rsidRDefault="00B7697A">
            <w:pPr>
              <w:autoSpaceDE w:val="0"/>
              <w:autoSpaceDN w:val="0"/>
              <w:spacing w:before="76" w:after="0" w:line="254" w:lineRule="auto"/>
              <w:ind w:left="72"/>
              <w:rPr>
                <w:lang w:val="ru-RU"/>
              </w:rPr>
            </w:pPr>
            <w:r w:rsidRPr="00C977F7">
              <w:rPr>
                <w:rFonts w:ascii="Times New Roman" w:eastAsia="Times New Roman" w:hAnsi="Times New Roman"/>
                <w:color w:val="000000"/>
                <w:w w:val="97"/>
                <w:sz w:val="16"/>
                <w:lang w:val="ru-RU"/>
              </w:rPr>
              <w:t xml:space="preserve">составляют комплекс упражнений для укрепления мышц туловища; самостоятельно разучивают технику их выполнения; </w:t>
            </w:r>
            <w:r w:rsidRPr="00C977F7">
              <w:rPr>
                <w:lang w:val="ru-RU"/>
              </w:rPr>
              <w:br/>
            </w:r>
            <w:r w:rsidRPr="00C977F7">
              <w:rPr>
                <w:rFonts w:ascii="Times New Roman" w:eastAsia="Times New Roman" w:hAnsi="Times New Roman"/>
                <w:color w:val="000000"/>
                <w:w w:val="97"/>
                <w:sz w:val="16"/>
                <w:lang w:val="ru-RU"/>
              </w:rPr>
              <w:t xml:space="preserve">знакомятся с требованиями к подготовке мест занятий на открытых спортивных площадках, выбору одежды и обуви в соответствии с погодными условиями и временем года;; </w:t>
            </w:r>
            <w:r w:rsidRPr="00C977F7">
              <w:rPr>
                <w:lang w:val="ru-RU"/>
              </w:rPr>
              <w:br/>
            </w:r>
            <w:r w:rsidRPr="00C977F7">
              <w:rPr>
                <w:rFonts w:ascii="Times New Roman" w:eastAsia="Times New Roman" w:hAnsi="Times New Roman"/>
                <w:color w:val="000000"/>
                <w:w w:val="97"/>
                <w:sz w:val="16"/>
                <w:lang w:val="ru-RU"/>
              </w:rPr>
              <w:t xml:space="preserve">устанавливают причинно-следственную связь между подготовкой мест занятий на открытых площадках и правилами предупреждения </w:t>
            </w:r>
            <w:r w:rsidRPr="00C977F7">
              <w:rPr>
                <w:lang w:val="ru-RU"/>
              </w:rPr>
              <w:br/>
            </w:r>
            <w:r w:rsidRPr="00C977F7">
              <w:rPr>
                <w:rFonts w:ascii="Times New Roman" w:eastAsia="Times New Roman" w:hAnsi="Times New Roman"/>
                <w:color w:val="000000"/>
                <w:w w:val="97"/>
                <w:sz w:val="16"/>
                <w:lang w:val="ru-RU"/>
              </w:rPr>
              <w:t xml:space="preserve">травматизма;; </w:t>
            </w:r>
            <w:r w:rsidRPr="00C977F7">
              <w:rPr>
                <w:lang w:val="ru-RU"/>
              </w:rPr>
              <w:br/>
            </w:r>
            <w:r w:rsidRPr="00C977F7">
              <w:rPr>
                <w:rFonts w:ascii="Times New Roman" w:eastAsia="Times New Roman" w:hAnsi="Times New Roman"/>
                <w:color w:val="000000"/>
                <w:w w:val="97"/>
                <w:sz w:val="16"/>
                <w:lang w:val="ru-RU"/>
              </w:rPr>
              <w:t xml:space="preserve">знакомятся с требованиями к подготовке мест занятий в домашних условиях, выбору одежды и обуви;; </w:t>
            </w:r>
            <w:r w:rsidRPr="00C977F7">
              <w:rPr>
                <w:lang w:val="ru-RU"/>
              </w:rPr>
              <w:br/>
            </w:r>
            <w:r w:rsidRPr="00C977F7">
              <w:rPr>
                <w:rFonts w:ascii="Times New Roman" w:eastAsia="Times New Roman" w:hAnsi="Times New Roman"/>
                <w:color w:val="000000"/>
                <w:w w:val="97"/>
                <w:sz w:val="16"/>
                <w:lang w:val="ru-RU"/>
              </w:rPr>
              <w:t xml:space="preserve">устанавливают причинно-следственную связь между подготовкой мест занятий в домашних условиях и правилами предупреждения </w:t>
            </w:r>
            <w:r w:rsidRPr="00C977F7">
              <w:rPr>
                <w:lang w:val="ru-RU"/>
              </w:rPr>
              <w:br/>
            </w:r>
            <w:r w:rsidRPr="00C977F7">
              <w:rPr>
                <w:rFonts w:ascii="Times New Roman" w:eastAsia="Times New Roman" w:hAnsi="Times New Roman"/>
                <w:color w:val="000000"/>
                <w:w w:val="97"/>
                <w:sz w:val="16"/>
                <w:lang w:val="ru-RU"/>
              </w:rPr>
              <w:t>травматизма.;</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r w:rsidR="00E3022C">
        <w:trPr>
          <w:trHeight w:hRule="exact" w:val="265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0" w:lineRule="auto"/>
              <w:jc w:val="center"/>
            </w:pPr>
            <w:r>
              <w:rPr>
                <w:rFonts w:ascii="Times New Roman" w:eastAsia="Times New Roman" w:hAnsi="Times New Roman"/>
                <w:color w:val="000000"/>
                <w:w w:val="97"/>
                <w:sz w:val="16"/>
              </w:rPr>
              <w:t>2.8.</w:t>
            </w:r>
          </w:p>
        </w:tc>
        <w:tc>
          <w:tcPr>
            <w:tcW w:w="3986"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ight="288"/>
              <w:rPr>
                <w:lang w:val="ru-RU"/>
              </w:rPr>
            </w:pPr>
            <w:r w:rsidRPr="00C977F7">
              <w:rPr>
                <w:rFonts w:ascii="Times New Roman" w:eastAsia="Times New Roman" w:hAnsi="Times New Roman"/>
                <w:b/>
                <w:color w:val="000000"/>
                <w:w w:val="97"/>
                <w:sz w:val="16"/>
                <w:lang w:val="ru-RU"/>
              </w:rPr>
              <w:t>Процедура определения состояния организма с помощью одномоментной функциональной пробы</w:t>
            </w:r>
          </w:p>
        </w:tc>
        <w:tc>
          <w:tcPr>
            <w:tcW w:w="530" w:type="dxa"/>
            <w:tcBorders>
              <w:top w:val="single" w:sz="5"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0" w:lineRule="auto"/>
              <w:ind w:left="72"/>
            </w:pPr>
            <w:r>
              <w:rPr>
                <w:rFonts w:ascii="Times New Roman" w:eastAsia="Times New Roman" w:hAnsi="Times New Roman"/>
                <w:color w:val="000000"/>
                <w:w w:val="97"/>
                <w:sz w:val="16"/>
              </w:rPr>
              <w:t>0.25</w:t>
            </w:r>
          </w:p>
        </w:tc>
        <w:tc>
          <w:tcPr>
            <w:tcW w:w="1104" w:type="dxa"/>
            <w:tcBorders>
              <w:top w:val="single" w:sz="5"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0" w:lineRule="auto"/>
              <w:ind w:left="68"/>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30" w:lineRule="auto"/>
              <w:jc w:val="center"/>
            </w:pPr>
          </w:p>
        </w:tc>
        <w:tc>
          <w:tcPr>
            <w:tcW w:w="4912"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4" w:lineRule="auto"/>
              <w:ind w:left="72" w:right="144"/>
              <w:rPr>
                <w:lang w:val="ru-RU"/>
              </w:rPr>
            </w:pPr>
            <w:r w:rsidRPr="00C977F7">
              <w:rPr>
                <w:rFonts w:ascii="Times New Roman" w:eastAsia="Times New Roman" w:hAnsi="Times New Roman"/>
                <w:color w:val="000000"/>
                <w:w w:val="97"/>
                <w:sz w:val="16"/>
                <w:lang w:val="ru-RU"/>
              </w:rPr>
              <w:t xml:space="preserve">выбирают индивидуальный способ регистрации пульса (наложением руки на запястье, на сонную артерию, в область сердца);; </w:t>
            </w:r>
            <w:r w:rsidRPr="00C977F7">
              <w:rPr>
                <w:lang w:val="ru-RU"/>
              </w:rPr>
              <w:br/>
            </w:r>
            <w:r w:rsidRPr="00C977F7">
              <w:rPr>
                <w:rFonts w:ascii="Times New Roman" w:eastAsia="Times New Roman" w:hAnsi="Times New Roman"/>
                <w:color w:val="000000"/>
                <w:w w:val="97"/>
                <w:sz w:val="16"/>
                <w:lang w:val="ru-RU"/>
              </w:rPr>
              <w:t xml:space="preserve">разучивают способ проведения одномоментной пробы в состоянии относительного покоя, определяют состояние организма </w:t>
            </w:r>
            <w:r w:rsidRPr="00C977F7">
              <w:rPr>
                <w:lang w:val="ru-RU"/>
              </w:rPr>
              <w:br/>
            </w:r>
            <w:r w:rsidRPr="00C977F7">
              <w:rPr>
                <w:rFonts w:ascii="Times New Roman" w:eastAsia="Times New Roman" w:hAnsi="Times New Roman"/>
                <w:color w:val="000000"/>
                <w:w w:val="97"/>
                <w:sz w:val="16"/>
                <w:lang w:val="ru-RU"/>
              </w:rPr>
              <w:t xml:space="preserve">по определённой формуле;; </w:t>
            </w:r>
            <w:r w:rsidRPr="00C977F7">
              <w:rPr>
                <w:lang w:val="ru-RU"/>
              </w:rPr>
              <w:br/>
            </w:r>
            <w:r w:rsidRPr="00C977F7">
              <w:rPr>
                <w:rFonts w:ascii="Times New Roman" w:eastAsia="Times New Roman" w:hAnsi="Times New Roman"/>
                <w:color w:val="000000"/>
                <w:w w:val="97"/>
                <w:sz w:val="16"/>
                <w:lang w:val="ru-RU"/>
              </w:rPr>
              <w:t xml:space="preserve">разучивают способ проведения одномоментной пробы после </w:t>
            </w:r>
            <w:r w:rsidRPr="00C977F7">
              <w:rPr>
                <w:lang w:val="ru-RU"/>
              </w:rPr>
              <w:br/>
            </w:r>
            <w:r w:rsidRPr="00C977F7">
              <w:rPr>
                <w:rFonts w:ascii="Times New Roman" w:eastAsia="Times New Roman" w:hAnsi="Times New Roman"/>
                <w:color w:val="000000"/>
                <w:w w:val="97"/>
                <w:sz w:val="16"/>
                <w:lang w:val="ru-RU"/>
              </w:rPr>
              <w:t xml:space="preserve">выполнения физической нагрузки и определяют состояние организма по определённой формуле;; </w:t>
            </w:r>
            <w:r w:rsidRPr="00C977F7">
              <w:rPr>
                <w:lang w:val="ru-RU"/>
              </w:rPr>
              <w:br/>
            </w:r>
            <w:r w:rsidRPr="00C977F7">
              <w:rPr>
                <w:rFonts w:ascii="Times New Roman" w:eastAsia="Times New Roman" w:hAnsi="Times New Roman"/>
                <w:color w:val="000000"/>
                <w:w w:val="97"/>
                <w:sz w:val="16"/>
                <w:lang w:val="ru-RU"/>
              </w:rPr>
              <w:t xml:space="preserve">измеряют пульс после выполнения упражнений (или двигательных действий) в начале, середине и по окончании самостоятельных занятий;; </w:t>
            </w:r>
            <w:r w:rsidRPr="00C977F7">
              <w:rPr>
                <w:lang w:val="ru-RU"/>
              </w:rPr>
              <w:br/>
            </w:r>
            <w:r w:rsidRPr="00C977F7">
              <w:rPr>
                <w:rFonts w:ascii="Times New Roman" w:eastAsia="Times New Roman" w:hAnsi="Times New Roman"/>
                <w:color w:val="000000"/>
                <w:w w:val="97"/>
                <w:sz w:val="16"/>
                <w:lang w:val="ru-RU"/>
              </w:rPr>
              <w:t>сравнивают полученные данные с показателями таблицы физических нагрузок и определяют её характеристики;;</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0" w:lineRule="auto"/>
              <w:ind w:left="72"/>
            </w:pPr>
            <w:r>
              <w:rPr>
                <w:rFonts w:ascii="Times New Roman" w:eastAsia="Times New Roman" w:hAnsi="Times New Roman"/>
                <w:color w:val="000000"/>
                <w:w w:val="97"/>
                <w:sz w:val="16"/>
              </w:rPr>
              <w:t>РЭШ</w:t>
            </w:r>
          </w:p>
        </w:tc>
      </w:tr>
      <w:tr w:rsidR="00E3022C">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2.9.</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432"/>
              <w:rPr>
                <w:lang w:val="ru-RU"/>
              </w:rPr>
            </w:pPr>
            <w:r w:rsidRPr="00C977F7">
              <w:rPr>
                <w:rFonts w:ascii="Times New Roman" w:eastAsia="Times New Roman" w:hAnsi="Times New Roman"/>
                <w:b/>
                <w:color w:val="000000"/>
                <w:w w:val="97"/>
                <w:sz w:val="16"/>
                <w:lang w:val="ru-RU"/>
              </w:rPr>
              <w:t>Исследование влияния оздоровительных форм занятий физической культурой на работу сердца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30"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4" w:lineRule="auto"/>
              <w:ind w:left="72" w:right="144"/>
              <w:rPr>
                <w:lang w:val="ru-RU"/>
              </w:rPr>
            </w:pPr>
            <w:r w:rsidRPr="00C977F7">
              <w:rPr>
                <w:rFonts w:ascii="Times New Roman" w:eastAsia="Times New Roman" w:hAnsi="Times New Roman"/>
                <w:color w:val="000000"/>
                <w:w w:val="97"/>
                <w:sz w:val="16"/>
                <w:lang w:val="ru-RU"/>
              </w:rPr>
              <w:t xml:space="preserve">разучивают способ проведения одномоментной пробы после </w:t>
            </w:r>
            <w:r w:rsidRPr="00C977F7">
              <w:rPr>
                <w:lang w:val="ru-RU"/>
              </w:rPr>
              <w:br/>
            </w:r>
            <w:r w:rsidRPr="00C977F7">
              <w:rPr>
                <w:rFonts w:ascii="Times New Roman" w:eastAsia="Times New Roman" w:hAnsi="Times New Roman"/>
                <w:color w:val="000000"/>
                <w:w w:val="97"/>
                <w:sz w:val="16"/>
                <w:lang w:val="ru-RU"/>
              </w:rPr>
              <w:t xml:space="preserve">выполнения физической нагрузки и определяют состояние организма по определённой формуле;; </w:t>
            </w:r>
            <w:r w:rsidRPr="00C977F7">
              <w:rPr>
                <w:lang w:val="ru-RU"/>
              </w:rPr>
              <w:br/>
            </w:r>
            <w:r w:rsidRPr="00C977F7">
              <w:rPr>
                <w:rFonts w:ascii="Times New Roman" w:eastAsia="Times New Roman" w:hAnsi="Times New Roman"/>
                <w:color w:val="000000"/>
                <w:w w:val="97"/>
                <w:sz w:val="16"/>
                <w:lang w:val="ru-RU"/>
              </w:rPr>
              <w:t xml:space="preserve">измеряют пульс после выполнения упражнений (или двигательных действий) в начале, середине и по окончании самостоятельных </w:t>
            </w:r>
            <w:r w:rsidRPr="00C977F7">
              <w:rPr>
                <w:lang w:val="ru-RU"/>
              </w:rPr>
              <w:br/>
            </w:r>
            <w:r w:rsidRPr="00C977F7">
              <w:rPr>
                <w:rFonts w:ascii="Times New Roman" w:eastAsia="Times New Roman" w:hAnsi="Times New Roman"/>
                <w:color w:val="000000"/>
                <w:w w:val="97"/>
                <w:sz w:val="16"/>
                <w:lang w:val="ru-RU"/>
              </w:rPr>
              <w:t xml:space="preserve">занятий;; </w:t>
            </w:r>
            <w:r w:rsidRPr="00C977F7">
              <w:rPr>
                <w:lang w:val="ru-RU"/>
              </w:rPr>
              <w:br/>
            </w:r>
            <w:r w:rsidRPr="00C977F7">
              <w:rPr>
                <w:rFonts w:ascii="Times New Roman" w:eastAsia="Times New Roman" w:hAnsi="Times New Roman"/>
                <w:color w:val="000000"/>
                <w:w w:val="97"/>
                <w:sz w:val="16"/>
                <w:lang w:val="ru-RU"/>
              </w:rPr>
              <w:t xml:space="preserve">сравнивают полученные данные с показателями таблицы физических нагрузок и определяют её характеристики;; </w:t>
            </w:r>
            <w:r w:rsidRPr="00C977F7">
              <w:rPr>
                <w:lang w:val="ru-RU"/>
              </w:rPr>
              <w:br/>
            </w:r>
            <w:r w:rsidRPr="00C977F7">
              <w:rPr>
                <w:rFonts w:ascii="Times New Roman" w:eastAsia="Times New Roman" w:hAnsi="Times New Roman"/>
                <w:color w:val="000000"/>
                <w:w w:val="97"/>
                <w:sz w:val="16"/>
                <w:lang w:val="ru-RU"/>
              </w:rPr>
              <w:t>проводят анализ нагрузок самостоятельных занятий и делают вывод о различии их воздействий на организм.;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2.10</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b/>
                <w:color w:val="000000"/>
                <w:w w:val="97"/>
                <w:sz w:val="16"/>
              </w:rPr>
              <w:t>Ведение дневника физической культуры</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E3022C" w:rsidP="00C977F7">
            <w:pPr>
              <w:autoSpaceDE w:val="0"/>
              <w:autoSpaceDN w:val="0"/>
              <w:spacing w:before="76" w:after="0" w:line="233" w:lineRule="auto"/>
              <w:rPr>
                <w:lang w:val="ru-RU"/>
              </w:rP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C977F7">
            <w:pPr>
              <w:autoSpaceDE w:val="0"/>
              <w:autoSpaceDN w:val="0"/>
              <w:spacing w:before="76" w:after="0" w:line="233" w:lineRule="auto"/>
              <w:ind w:left="72"/>
            </w:pPr>
            <w:r>
              <w:rPr>
                <w:rFonts w:ascii="Times New Roman" w:eastAsia="Times New Roman" w:hAnsi="Times New Roman"/>
                <w:color w:val="000000"/>
                <w:w w:val="97"/>
                <w:sz w:val="16"/>
              </w:rPr>
              <w:t>составля</w:t>
            </w:r>
            <w:r>
              <w:rPr>
                <w:rFonts w:ascii="Times New Roman" w:eastAsia="Times New Roman" w:hAnsi="Times New Roman"/>
                <w:color w:val="000000"/>
                <w:w w:val="97"/>
                <w:sz w:val="16"/>
                <w:lang w:val="ru-RU"/>
              </w:rPr>
              <w:t>ю</w:t>
            </w:r>
            <w:r>
              <w:rPr>
                <w:rFonts w:ascii="Times New Roman" w:eastAsia="Times New Roman" w:hAnsi="Times New Roman"/>
                <w:color w:val="000000"/>
                <w:w w:val="97"/>
                <w:sz w:val="16"/>
              </w:rPr>
              <w:t>т дне</w:t>
            </w:r>
            <w:r>
              <w:rPr>
                <w:rFonts w:ascii="Times New Roman" w:eastAsia="Times New Roman" w:hAnsi="Times New Roman"/>
                <w:color w:val="000000"/>
                <w:w w:val="97"/>
                <w:sz w:val="16"/>
                <w:lang w:val="ru-RU"/>
              </w:rPr>
              <w:t>в</w:t>
            </w:r>
            <w:r w:rsidR="00B7697A">
              <w:rPr>
                <w:rFonts w:ascii="Times New Roman" w:eastAsia="Times New Roman" w:hAnsi="Times New Roman"/>
                <w:color w:val="000000"/>
                <w:w w:val="97"/>
                <w:sz w:val="16"/>
              </w:rPr>
              <w:t>ник физической культуры;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bl>
    <w:p w:rsidR="00E3022C" w:rsidRDefault="00E3022C">
      <w:pPr>
        <w:autoSpaceDE w:val="0"/>
        <w:autoSpaceDN w:val="0"/>
        <w:spacing w:after="0" w:line="14" w:lineRule="exact"/>
      </w:pPr>
    </w:p>
    <w:p w:rsidR="00E3022C" w:rsidRDefault="00E3022C">
      <w:pPr>
        <w:sectPr w:rsidR="00E3022C">
          <w:pgSz w:w="16840" w:h="11900"/>
          <w:pgMar w:top="284" w:right="640" w:bottom="406" w:left="666" w:header="720" w:footer="720" w:gutter="0"/>
          <w:cols w:space="720" w:equalWidth="0">
            <w:col w:w="15534" w:space="0"/>
          </w:cols>
          <w:docGrid w:linePitch="360"/>
        </w:sectPr>
      </w:pPr>
    </w:p>
    <w:p w:rsidR="00E3022C" w:rsidRDefault="00E3022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986"/>
        <w:gridCol w:w="530"/>
        <w:gridCol w:w="1104"/>
        <w:gridCol w:w="1140"/>
        <w:gridCol w:w="864"/>
        <w:gridCol w:w="4912"/>
        <w:gridCol w:w="1116"/>
        <w:gridCol w:w="1382"/>
      </w:tblGrid>
      <w:tr w:rsidR="00E3022C">
        <w:trPr>
          <w:trHeight w:hRule="exact" w:val="348"/>
        </w:trPr>
        <w:tc>
          <w:tcPr>
            <w:tcW w:w="44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3</w:t>
            </w:r>
          </w:p>
        </w:tc>
        <w:tc>
          <w:tcPr>
            <w:tcW w:w="1051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E3022C"/>
        </w:tc>
      </w:tr>
      <w:tr w:rsidR="00E3022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b/>
                <w:color w:val="000000"/>
                <w:w w:val="97"/>
                <w:sz w:val="16"/>
              </w:rPr>
              <w:t>Раздел 3. ФИЗИЧЕСКОЕ СОВЕРШЕНСТВОВАНИЕ</w:t>
            </w:r>
          </w:p>
        </w:tc>
      </w:tr>
      <w:tr w:rsidR="00E3022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3.1.</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1008"/>
              <w:rPr>
                <w:lang w:val="ru-RU"/>
              </w:rPr>
            </w:pPr>
            <w:r w:rsidRPr="00C977F7">
              <w:rPr>
                <w:rFonts w:ascii="Times New Roman" w:eastAsia="Times New Roman" w:hAnsi="Times New Roman"/>
                <w:b/>
                <w:color w:val="000000"/>
                <w:w w:val="97"/>
                <w:sz w:val="16"/>
                <w:lang w:val="ru-RU"/>
              </w:rPr>
              <w:t>Знакомство с понятием «физкультурно-оздоровительная деятельность</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30"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7" w:lineRule="auto"/>
              <w:ind w:left="72" w:right="288"/>
              <w:rPr>
                <w:lang w:val="ru-RU"/>
              </w:rPr>
            </w:pPr>
            <w:r w:rsidRPr="00C977F7">
              <w:rPr>
                <w:rFonts w:ascii="Times New Roman" w:eastAsia="Times New Roman" w:hAnsi="Times New Roman"/>
                <w:color w:val="000000"/>
                <w:w w:val="97"/>
                <w:sz w:val="16"/>
                <w:lang w:val="ru-RU"/>
              </w:rPr>
              <w:t xml:space="preserve">знакомятся с понятием «физкультурно-оздоровительная </w:t>
            </w:r>
            <w:r w:rsidRPr="00C977F7">
              <w:rPr>
                <w:lang w:val="ru-RU"/>
              </w:rPr>
              <w:br/>
            </w:r>
            <w:r w:rsidRPr="00C977F7">
              <w:rPr>
                <w:rFonts w:ascii="Times New Roman" w:eastAsia="Times New Roman" w:hAnsi="Times New Roman"/>
                <w:color w:val="000000"/>
                <w:w w:val="97"/>
                <w:sz w:val="16"/>
                <w:lang w:val="ru-RU"/>
              </w:rPr>
              <w:t>деятельность», ролью и значением физкультурно-оздоровительной деятельности в здоровом обра</w:t>
            </w:r>
            <w:r>
              <w:rPr>
                <w:rFonts w:ascii="Times New Roman" w:eastAsia="Times New Roman" w:hAnsi="Times New Roman"/>
                <w:color w:val="000000"/>
                <w:w w:val="97"/>
                <w:sz w:val="16"/>
                <w:lang w:val="ru-RU"/>
              </w:rPr>
              <w:t>зе жизни современного человека.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b/>
                <w:color w:val="000000"/>
                <w:w w:val="97"/>
                <w:sz w:val="16"/>
              </w:rPr>
              <w:t>Упражнения утренней зарядки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Pr="00B7697A" w:rsidRDefault="00B7697A">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7" w:lineRule="auto"/>
              <w:ind w:left="72" w:right="144"/>
              <w:rPr>
                <w:lang w:val="ru-RU"/>
              </w:rPr>
            </w:pPr>
            <w:r w:rsidRPr="00C977F7">
              <w:rPr>
                <w:rFonts w:ascii="Times New Roman" w:eastAsia="Times New Roman" w:hAnsi="Times New Roman"/>
                <w:color w:val="000000"/>
                <w:w w:val="97"/>
                <w:sz w:val="16"/>
                <w:lang w:val="ru-RU"/>
              </w:rPr>
              <w:t>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3.3.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33" w:lineRule="auto"/>
              <w:ind w:left="72"/>
              <w:rPr>
                <w:lang w:val="ru-RU"/>
              </w:rPr>
            </w:pPr>
            <w:r w:rsidRPr="00C977F7">
              <w:rPr>
                <w:rFonts w:ascii="Times New Roman" w:eastAsia="Times New Roman" w:hAnsi="Times New Roman"/>
                <w:b/>
                <w:color w:val="000000"/>
                <w:w w:val="97"/>
                <w:sz w:val="16"/>
                <w:lang w:val="ru-RU"/>
              </w:rPr>
              <w:t>Упражнения дыхательной и зрительной гимнастики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33"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ight="288"/>
              <w:rPr>
                <w:lang w:val="ru-RU"/>
              </w:rPr>
            </w:pPr>
            <w:r w:rsidRPr="00C977F7">
              <w:rPr>
                <w:rFonts w:ascii="Times New Roman" w:eastAsia="Times New Roman" w:hAnsi="Times New Roman"/>
                <w:color w:val="000000"/>
                <w:w w:val="97"/>
                <w:sz w:val="16"/>
                <w:lang w:val="ru-RU"/>
              </w:rPr>
              <w:t>разучивают упражнения дыхательной и зрительной гимнастики для профилактики утом</w:t>
            </w:r>
            <w:r>
              <w:rPr>
                <w:rFonts w:ascii="Times New Roman" w:eastAsia="Times New Roman" w:hAnsi="Times New Roman"/>
                <w:color w:val="000000"/>
                <w:w w:val="97"/>
                <w:sz w:val="16"/>
                <w:lang w:val="ru-RU"/>
              </w:rPr>
              <w:t>ления во время учебных занятий.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r w:rsidR="00E3022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3.4.</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33" w:lineRule="auto"/>
              <w:ind w:left="72"/>
              <w:rPr>
                <w:lang w:val="ru-RU"/>
              </w:rPr>
            </w:pPr>
            <w:r w:rsidRPr="00C977F7">
              <w:rPr>
                <w:rFonts w:ascii="Times New Roman" w:eastAsia="Times New Roman" w:hAnsi="Times New Roman"/>
                <w:b/>
                <w:color w:val="000000"/>
                <w:w w:val="97"/>
                <w:sz w:val="16"/>
                <w:lang w:val="ru-RU"/>
              </w:rPr>
              <w:t>Водные процедуры после утренней зарядки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ight="432"/>
              <w:rPr>
                <w:lang w:val="ru-RU"/>
              </w:rPr>
            </w:pPr>
            <w:r w:rsidRPr="00C977F7">
              <w:rPr>
                <w:rFonts w:ascii="Times New Roman" w:eastAsia="Times New Roman" w:hAnsi="Times New Roman"/>
                <w:color w:val="000000"/>
                <w:w w:val="97"/>
                <w:sz w:val="16"/>
                <w:lang w:val="ru-RU"/>
              </w:rPr>
              <w:t>закрепляют правила регулирования температурных и временных режимов закаливающей процедуры;;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r w:rsidR="00E3022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3.5.</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b/>
                <w:color w:val="000000"/>
                <w:w w:val="97"/>
                <w:sz w:val="16"/>
              </w:rPr>
              <w:t>Упражнения на развитие гибкости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0" w:lineRule="auto"/>
              <w:ind w:left="72" w:right="144"/>
              <w:rPr>
                <w:lang w:val="ru-RU"/>
              </w:rPr>
            </w:pPr>
            <w:r w:rsidRPr="00C977F7">
              <w:rPr>
                <w:rFonts w:ascii="Times New Roman" w:eastAsia="Times New Roman" w:hAnsi="Times New Roman"/>
                <w:color w:val="000000"/>
                <w:w w:val="97"/>
                <w:sz w:val="16"/>
                <w:lang w:val="ru-RU"/>
              </w:rPr>
              <w:t>разучивают упражнения на подвижность суставов, выполняют их из разных исходных положений, с одноимёнными и разно​имёнными движениями рук и ног, вращением туловища с большой амплитудой.;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r w:rsidR="00E3022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3.6.</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b/>
                <w:color w:val="000000"/>
                <w:w w:val="97"/>
                <w:sz w:val="16"/>
              </w:rPr>
              <w:t>Упражнения на развитие координации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864"/>
              <w:rPr>
                <w:lang w:val="ru-RU"/>
              </w:rPr>
            </w:pPr>
            <w:r w:rsidRPr="00C977F7">
              <w:rPr>
                <w:rFonts w:ascii="Times New Roman" w:eastAsia="Times New Roman" w:hAnsi="Times New Roman"/>
                <w:color w:val="000000"/>
                <w:w w:val="97"/>
                <w:sz w:val="16"/>
                <w:lang w:val="ru-RU"/>
              </w:rPr>
              <w:t>разучивают упражнения в равновесии, точности движений, жонглировании малым (теннисным) мячом;;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3.7.</w:t>
            </w:r>
          </w:p>
        </w:tc>
        <w:tc>
          <w:tcPr>
            <w:tcW w:w="3986"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b/>
                <w:color w:val="000000"/>
                <w:w w:val="97"/>
                <w:sz w:val="16"/>
              </w:rPr>
              <w:t>Упражнения на формирование телосложения</w:t>
            </w:r>
          </w:p>
        </w:tc>
        <w:tc>
          <w:tcPr>
            <w:tcW w:w="530" w:type="dxa"/>
            <w:tcBorders>
              <w:top w:val="single" w:sz="4" w:space="0" w:color="000000"/>
              <w:left w:val="single" w:sz="4" w:space="0" w:color="000000"/>
              <w:bottom w:val="single" w:sz="5"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5"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Default="00E3022C">
            <w:pPr>
              <w:autoSpaceDE w:val="0"/>
              <w:autoSpaceDN w:val="0"/>
              <w:spacing w:before="78" w:after="0" w:line="230" w:lineRule="auto"/>
              <w:jc w:val="center"/>
            </w:pPr>
          </w:p>
        </w:tc>
        <w:tc>
          <w:tcPr>
            <w:tcW w:w="4912"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Pr="00C977F7" w:rsidRDefault="00B7697A" w:rsidP="00B7697A">
            <w:pPr>
              <w:autoSpaceDE w:val="0"/>
              <w:autoSpaceDN w:val="0"/>
              <w:spacing w:before="78" w:after="0" w:line="245" w:lineRule="auto"/>
              <w:ind w:left="72" w:right="720"/>
              <w:rPr>
                <w:lang w:val="ru-RU"/>
              </w:rPr>
            </w:pPr>
            <w:r w:rsidRPr="00C977F7">
              <w:rPr>
                <w:rFonts w:ascii="Times New Roman" w:eastAsia="Times New Roman" w:hAnsi="Times New Roman"/>
                <w:color w:val="000000"/>
                <w:w w:val="97"/>
                <w:sz w:val="16"/>
                <w:lang w:val="ru-RU"/>
              </w:rPr>
              <w:t>разучивают упражнения с гантелями на ра</w:t>
            </w:r>
            <w:r>
              <w:rPr>
                <w:rFonts w:ascii="Times New Roman" w:eastAsia="Times New Roman" w:hAnsi="Times New Roman"/>
                <w:color w:val="000000"/>
                <w:w w:val="97"/>
                <w:sz w:val="16"/>
                <w:lang w:val="ru-RU"/>
              </w:rPr>
              <w:t>звитие отдельных мышечных групп.</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73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0" w:lineRule="auto"/>
              <w:jc w:val="center"/>
            </w:pPr>
            <w:r>
              <w:rPr>
                <w:rFonts w:ascii="Times New Roman" w:eastAsia="Times New Roman" w:hAnsi="Times New Roman"/>
                <w:color w:val="000000"/>
                <w:w w:val="97"/>
                <w:sz w:val="16"/>
              </w:rPr>
              <w:t>3.8.</w:t>
            </w:r>
          </w:p>
        </w:tc>
        <w:tc>
          <w:tcPr>
            <w:tcW w:w="3986"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ight="576"/>
              <w:rPr>
                <w:lang w:val="ru-RU"/>
              </w:rPr>
            </w:pPr>
            <w:r w:rsidRPr="00C977F7">
              <w:rPr>
                <w:rFonts w:ascii="Times New Roman" w:eastAsia="Times New Roman" w:hAnsi="Times New Roman"/>
                <w:i/>
                <w:color w:val="000000"/>
                <w:w w:val="97"/>
                <w:sz w:val="16"/>
                <w:lang w:val="ru-RU"/>
              </w:rPr>
              <w:t xml:space="preserve">Модуль «Гимнастика». </w:t>
            </w:r>
            <w:r w:rsidRPr="00C977F7">
              <w:rPr>
                <w:rFonts w:ascii="Times New Roman" w:eastAsia="Times New Roman" w:hAnsi="Times New Roman"/>
                <w:b/>
                <w:color w:val="000000"/>
                <w:w w:val="97"/>
                <w:sz w:val="16"/>
                <w:lang w:val="ru-RU"/>
              </w:rPr>
              <w:t>Знакомство с понятием</w:t>
            </w:r>
            <w:r w:rsidR="009C6414">
              <w:rPr>
                <w:rFonts w:ascii="Times New Roman" w:eastAsia="Times New Roman" w:hAnsi="Times New Roman"/>
                <w:b/>
                <w:color w:val="000000"/>
                <w:w w:val="97"/>
                <w:sz w:val="16"/>
                <w:lang w:val="ru-RU"/>
              </w:rPr>
              <w:t xml:space="preserve"> </w:t>
            </w:r>
            <w:r w:rsidRPr="00C977F7">
              <w:rPr>
                <w:rFonts w:ascii="Times New Roman" w:eastAsia="Times New Roman" w:hAnsi="Times New Roman"/>
                <w:b/>
                <w:color w:val="000000"/>
                <w:w w:val="97"/>
                <w:sz w:val="16"/>
                <w:lang w:val="ru-RU"/>
              </w:rPr>
              <w:t>«спортивно-оздоровительная деятельность</w:t>
            </w:r>
            <w:r w:rsidR="009C6414">
              <w:rPr>
                <w:rFonts w:ascii="Times New Roman" w:eastAsia="Times New Roman" w:hAnsi="Times New Roman"/>
                <w:b/>
                <w:color w:val="000000"/>
                <w:w w:val="97"/>
                <w:sz w:val="16"/>
                <w:lang w:val="ru-RU"/>
              </w:rPr>
              <w:t>»</w:t>
            </w:r>
          </w:p>
        </w:tc>
        <w:tc>
          <w:tcPr>
            <w:tcW w:w="530" w:type="dxa"/>
            <w:tcBorders>
              <w:top w:val="single" w:sz="5"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0" w:lineRule="auto"/>
              <w:ind w:left="72"/>
            </w:pPr>
            <w:r>
              <w:rPr>
                <w:rFonts w:ascii="Times New Roman" w:eastAsia="Times New Roman" w:hAnsi="Times New Roman"/>
                <w:color w:val="000000"/>
                <w:w w:val="97"/>
                <w:sz w:val="16"/>
              </w:rPr>
              <w:t>0.5</w:t>
            </w:r>
          </w:p>
        </w:tc>
        <w:tc>
          <w:tcPr>
            <w:tcW w:w="1104" w:type="dxa"/>
            <w:tcBorders>
              <w:top w:val="single" w:sz="5"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0" w:lineRule="auto"/>
              <w:ind w:left="68"/>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45" w:lineRule="auto"/>
              <w:jc w:val="center"/>
            </w:pPr>
          </w:p>
        </w:tc>
        <w:tc>
          <w:tcPr>
            <w:tcW w:w="4912"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0" w:lineRule="auto"/>
              <w:ind w:left="72" w:right="144"/>
              <w:rPr>
                <w:lang w:val="ru-RU"/>
              </w:rPr>
            </w:pPr>
            <w:r w:rsidRPr="00C977F7">
              <w:rPr>
                <w:rFonts w:ascii="Times New Roman" w:eastAsia="Times New Roman" w:hAnsi="Times New Roman"/>
                <w:color w:val="000000"/>
                <w:w w:val="97"/>
                <w:sz w:val="16"/>
                <w:lang w:val="ru-RU"/>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0" w:lineRule="auto"/>
              <w:ind w:left="72"/>
            </w:pPr>
            <w:r>
              <w:rPr>
                <w:rFonts w:ascii="Times New Roman" w:eastAsia="Times New Roman" w:hAnsi="Times New Roman"/>
                <w:color w:val="000000"/>
                <w:w w:val="97"/>
                <w:sz w:val="16"/>
              </w:rPr>
              <w:t>РЭШ</w:t>
            </w:r>
          </w:p>
        </w:tc>
      </w:tr>
      <w:tr w:rsidR="00E3022C">
        <w:trPr>
          <w:trHeight w:hRule="exact" w:val="30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3.9.</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33" w:lineRule="auto"/>
              <w:jc w:val="center"/>
              <w:rPr>
                <w:lang w:val="ru-RU"/>
              </w:rPr>
            </w:pPr>
            <w:r w:rsidRPr="00C977F7">
              <w:rPr>
                <w:rFonts w:ascii="Times New Roman" w:eastAsia="Times New Roman" w:hAnsi="Times New Roman"/>
                <w:i/>
                <w:color w:val="000000"/>
                <w:w w:val="97"/>
                <w:sz w:val="16"/>
                <w:lang w:val="ru-RU"/>
              </w:rPr>
              <w:t xml:space="preserve">Модуль «Гимнастика». </w:t>
            </w:r>
            <w:r w:rsidRPr="00C977F7">
              <w:rPr>
                <w:rFonts w:ascii="Times New Roman" w:eastAsia="Times New Roman" w:hAnsi="Times New Roman"/>
                <w:b/>
                <w:color w:val="000000"/>
                <w:w w:val="97"/>
                <w:sz w:val="16"/>
                <w:lang w:val="ru-RU"/>
              </w:rPr>
              <w:t>Кувырок вперёд в группировке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4" w:lineRule="auto"/>
              <w:ind w:left="72"/>
              <w:rPr>
                <w:lang w:val="ru-RU"/>
              </w:rPr>
            </w:pPr>
            <w:r w:rsidRPr="00C977F7">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выполнения кувырка вперёд в группировке;; </w:t>
            </w:r>
            <w:r w:rsidRPr="00C977F7">
              <w:rPr>
                <w:lang w:val="ru-RU"/>
              </w:rPr>
              <w:br/>
            </w:r>
            <w:r w:rsidRPr="00C977F7">
              <w:rPr>
                <w:rFonts w:ascii="Times New Roman" w:eastAsia="Times New Roman" w:hAnsi="Times New Roman"/>
                <w:color w:val="000000"/>
                <w:w w:val="97"/>
                <w:sz w:val="16"/>
                <w:lang w:val="ru-RU"/>
              </w:rPr>
              <w:t xml:space="preserve">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 </w:t>
            </w:r>
            <w:r w:rsidRPr="00C977F7">
              <w:rPr>
                <w:lang w:val="ru-RU"/>
              </w:rPr>
              <w:br/>
            </w:r>
            <w:r w:rsidRPr="00C977F7">
              <w:rPr>
                <w:rFonts w:ascii="Times New Roman" w:eastAsia="Times New Roman" w:hAnsi="Times New Roman"/>
                <w:color w:val="000000"/>
                <w:w w:val="97"/>
                <w:sz w:val="16"/>
                <w:lang w:val="ru-RU"/>
              </w:rPr>
              <w:t xml:space="preserve">совершенствуют технику кувырка вперёд за счёт повторения техники подводящих упражнений (перекаты и прыжки на месте, толчком двумя ногами в группировке);; </w:t>
            </w:r>
            <w:r w:rsidRPr="00C977F7">
              <w:rPr>
                <w:lang w:val="ru-RU"/>
              </w:rPr>
              <w:br/>
            </w:r>
            <w:r w:rsidRPr="00C977F7">
              <w:rPr>
                <w:rFonts w:ascii="Times New Roman" w:eastAsia="Times New Roman" w:hAnsi="Times New Roman"/>
                <w:color w:val="000000"/>
                <w:w w:val="97"/>
                <w:sz w:val="16"/>
                <w:lang w:val="ru-RU"/>
              </w:rPr>
              <w:t xml:space="preserve">определяют задачи закрепления и совершенствования техники </w:t>
            </w:r>
            <w:r w:rsidRPr="00C977F7">
              <w:rPr>
                <w:lang w:val="ru-RU"/>
              </w:rPr>
              <w:br/>
            </w:r>
            <w:r w:rsidRPr="00C977F7">
              <w:rPr>
                <w:rFonts w:ascii="Times New Roman" w:eastAsia="Times New Roman" w:hAnsi="Times New Roman"/>
                <w:color w:val="000000"/>
                <w:w w:val="97"/>
                <w:sz w:val="16"/>
                <w:lang w:val="ru-RU"/>
              </w:rPr>
              <w:t xml:space="preserve">кувырка вперёд в группировке для самостоятельных занятий;; </w:t>
            </w:r>
            <w:r w:rsidRPr="00C977F7">
              <w:rPr>
                <w:lang w:val="ru-RU"/>
              </w:rPr>
              <w:br/>
            </w:r>
            <w:r w:rsidRPr="00C977F7">
              <w:rPr>
                <w:rFonts w:ascii="Times New Roman" w:eastAsia="Times New Roman" w:hAnsi="Times New Roman"/>
                <w:color w:val="000000"/>
                <w:w w:val="97"/>
                <w:sz w:val="16"/>
                <w:lang w:val="ru-RU"/>
              </w:rPr>
              <w:t xml:space="preserve">совершенствуют кувырок вперёд в группировке в полной </w:t>
            </w:r>
            <w:r w:rsidRPr="00C977F7">
              <w:rPr>
                <w:lang w:val="ru-RU"/>
              </w:rPr>
              <w:br/>
            </w:r>
            <w:r w:rsidRPr="00C977F7">
              <w:rPr>
                <w:rFonts w:ascii="Times New Roman" w:eastAsia="Times New Roman" w:hAnsi="Times New Roman"/>
                <w:color w:val="000000"/>
                <w:w w:val="97"/>
                <w:sz w:val="16"/>
                <w:lang w:val="ru-RU"/>
              </w:rPr>
              <w:t xml:space="preserve">координации;; </w:t>
            </w:r>
            <w:r w:rsidRPr="00C977F7">
              <w:rPr>
                <w:lang w:val="ru-RU"/>
              </w:rPr>
              <w:br/>
            </w:r>
            <w:r w:rsidRPr="00C977F7">
              <w:rPr>
                <w:rFonts w:ascii="Times New Roman" w:eastAsia="Times New Roman" w:hAnsi="Times New Roman"/>
                <w:color w:val="000000"/>
                <w:w w:val="97"/>
                <w:sz w:val="16"/>
                <w:lang w:val="ru-RU"/>
              </w:rPr>
              <w:t>контролируют технику выполнения упражнения другими учащимися, сравнивают её с образцом и определяют ошибки, предлагают способы их устранения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Зачет;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bl>
    <w:p w:rsidR="00E3022C" w:rsidRDefault="00E3022C">
      <w:pPr>
        <w:autoSpaceDE w:val="0"/>
        <w:autoSpaceDN w:val="0"/>
        <w:spacing w:after="0" w:line="14" w:lineRule="exact"/>
      </w:pPr>
    </w:p>
    <w:p w:rsidR="00E3022C" w:rsidRDefault="00E3022C">
      <w:pPr>
        <w:sectPr w:rsidR="00E3022C">
          <w:pgSz w:w="16840" w:h="11900"/>
          <w:pgMar w:top="284" w:right="640" w:bottom="1246" w:left="666" w:header="720" w:footer="720" w:gutter="0"/>
          <w:cols w:space="720" w:equalWidth="0">
            <w:col w:w="15534" w:space="0"/>
          </w:cols>
          <w:docGrid w:linePitch="360"/>
        </w:sectPr>
      </w:pPr>
    </w:p>
    <w:p w:rsidR="00E3022C" w:rsidRDefault="00E3022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986"/>
        <w:gridCol w:w="530"/>
        <w:gridCol w:w="1104"/>
        <w:gridCol w:w="1140"/>
        <w:gridCol w:w="864"/>
        <w:gridCol w:w="4912"/>
        <w:gridCol w:w="1116"/>
        <w:gridCol w:w="1382"/>
      </w:tblGrid>
      <w:tr w:rsidR="00E3022C">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3.10.</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30" w:lineRule="auto"/>
              <w:ind w:left="72"/>
              <w:rPr>
                <w:lang w:val="ru-RU"/>
              </w:rPr>
            </w:pPr>
            <w:r w:rsidRPr="00C977F7">
              <w:rPr>
                <w:rFonts w:ascii="Times New Roman" w:eastAsia="Times New Roman" w:hAnsi="Times New Roman"/>
                <w:i/>
                <w:color w:val="000000"/>
                <w:w w:val="97"/>
                <w:sz w:val="16"/>
                <w:lang w:val="ru-RU"/>
              </w:rPr>
              <w:t xml:space="preserve">Модуль «Гимнастика». </w:t>
            </w:r>
            <w:r w:rsidRPr="00C977F7">
              <w:rPr>
                <w:rFonts w:ascii="Times New Roman" w:eastAsia="Times New Roman" w:hAnsi="Times New Roman"/>
                <w:b/>
                <w:color w:val="000000"/>
                <w:w w:val="97"/>
                <w:sz w:val="16"/>
                <w:lang w:val="ru-RU"/>
              </w:rPr>
              <w:t>Кувырок назад в группировке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30"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4" w:lineRule="auto"/>
              <w:ind w:left="72"/>
              <w:rPr>
                <w:lang w:val="ru-RU"/>
              </w:rPr>
            </w:pPr>
            <w:r w:rsidRPr="00C977F7">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выполнения кувырка назад в группировке;; </w:t>
            </w:r>
            <w:r w:rsidRPr="00C977F7">
              <w:rPr>
                <w:lang w:val="ru-RU"/>
              </w:rPr>
              <w:br/>
            </w:r>
            <w:r w:rsidRPr="00C977F7">
              <w:rPr>
                <w:rFonts w:ascii="Times New Roman" w:eastAsia="Times New Roman" w:hAnsi="Times New Roman"/>
                <w:color w:val="000000"/>
                <w:w w:val="97"/>
                <w:sz w:val="16"/>
                <w:lang w:val="ru-RU"/>
              </w:rPr>
              <w:t xml:space="preserve">описывают технику выполнения кувырка назад в группировке </w:t>
            </w:r>
            <w:r w:rsidRPr="00C977F7">
              <w:rPr>
                <w:lang w:val="ru-RU"/>
              </w:rPr>
              <w:br/>
            </w:r>
            <w:r w:rsidRPr="00C977F7">
              <w:rPr>
                <w:rFonts w:ascii="Times New Roman" w:eastAsia="Times New Roman" w:hAnsi="Times New Roman"/>
                <w:color w:val="000000"/>
                <w:w w:val="97"/>
                <w:sz w:val="16"/>
                <w:lang w:val="ru-RU"/>
              </w:rPr>
              <w:t xml:space="preserve">с выделением фаз движения, характеризуют возможные ошибки и причины их появления на основе предшествующего опыта;; </w:t>
            </w:r>
            <w:r w:rsidRPr="00C977F7">
              <w:rPr>
                <w:lang w:val="ru-RU"/>
              </w:rPr>
              <w:br/>
            </w:r>
            <w:r w:rsidRPr="00C977F7">
              <w:rPr>
                <w:rFonts w:ascii="Times New Roman" w:eastAsia="Times New Roman" w:hAnsi="Times New Roman"/>
                <w:color w:val="000000"/>
                <w:w w:val="97"/>
                <w:sz w:val="16"/>
                <w:lang w:val="ru-RU"/>
              </w:rPr>
              <w:t xml:space="preserve">определяют задачи закрепления и совершенствования техники </w:t>
            </w:r>
            <w:r w:rsidRPr="00C977F7">
              <w:rPr>
                <w:lang w:val="ru-RU"/>
              </w:rPr>
              <w:br/>
            </w:r>
            <w:r w:rsidRPr="00C977F7">
              <w:rPr>
                <w:rFonts w:ascii="Times New Roman" w:eastAsia="Times New Roman" w:hAnsi="Times New Roman"/>
                <w:color w:val="000000"/>
                <w:w w:val="97"/>
                <w:sz w:val="16"/>
                <w:lang w:val="ru-RU"/>
              </w:rPr>
              <w:t xml:space="preserve">кувырка назад в группировке для самостоятельных занятий;; </w:t>
            </w:r>
            <w:r w:rsidRPr="00C977F7">
              <w:rPr>
                <w:lang w:val="ru-RU"/>
              </w:rPr>
              <w:br/>
            </w:r>
            <w:r w:rsidRPr="00C977F7">
              <w:rPr>
                <w:rFonts w:ascii="Times New Roman" w:eastAsia="Times New Roman" w:hAnsi="Times New Roman"/>
                <w:color w:val="000000"/>
                <w:w w:val="97"/>
                <w:sz w:val="16"/>
                <w:lang w:val="ru-RU"/>
              </w:rPr>
              <w:t xml:space="preserve">разучивают кувырок назад в группировке по фазам и в полной </w:t>
            </w:r>
            <w:r w:rsidRPr="00C977F7">
              <w:rPr>
                <w:lang w:val="ru-RU"/>
              </w:rPr>
              <w:br/>
            </w:r>
            <w:r w:rsidRPr="00C977F7">
              <w:rPr>
                <w:rFonts w:ascii="Times New Roman" w:eastAsia="Times New Roman" w:hAnsi="Times New Roman"/>
                <w:color w:val="000000"/>
                <w:w w:val="97"/>
                <w:sz w:val="16"/>
                <w:lang w:val="ru-RU"/>
              </w:rPr>
              <w:t xml:space="preserve">координации;; </w:t>
            </w:r>
            <w:r w:rsidRPr="00C977F7">
              <w:rPr>
                <w:lang w:val="ru-RU"/>
              </w:rPr>
              <w:br/>
            </w:r>
            <w:r w:rsidRPr="00C977F7">
              <w:rPr>
                <w:rFonts w:ascii="Times New Roman" w:eastAsia="Times New Roman" w:hAnsi="Times New Roman"/>
                <w:color w:val="000000"/>
                <w:w w:val="97"/>
                <w:sz w:val="16"/>
                <w:lang w:val="ru-RU"/>
              </w:rPr>
              <w:t xml:space="preserve">контролируют технику выполнения упражнения другими учащимися с помощью сравнения её с образцом, выявляют; </w:t>
            </w:r>
            <w:r w:rsidRPr="00C977F7">
              <w:rPr>
                <w:lang w:val="ru-RU"/>
              </w:rPr>
              <w:br/>
            </w:r>
            <w:r w:rsidRPr="00C977F7">
              <w:rPr>
                <w:rFonts w:ascii="Times New Roman" w:eastAsia="Times New Roman" w:hAnsi="Times New Roman"/>
                <w:color w:val="000000"/>
                <w:w w:val="97"/>
                <w:sz w:val="16"/>
                <w:lang w:val="ru-RU"/>
              </w:rPr>
              <w:t>ошибки и предлагают способы их устранения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Зачет;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246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3.11.</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ight="720"/>
              <w:rPr>
                <w:lang w:val="ru-RU"/>
              </w:rPr>
            </w:pPr>
            <w:r w:rsidRPr="00C977F7">
              <w:rPr>
                <w:rFonts w:ascii="Times New Roman" w:eastAsia="Times New Roman" w:hAnsi="Times New Roman"/>
                <w:i/>
                <w:color w:val="000000"/>
                <w:w w:val="97"/>
                <w:sz w:val="16"/>
                <w:lang w:val="ru-RU"/>
              </w:rPr>
              <w:t xml:space="preserve">Модуль «Гимнастика». </w:t>
            </w:r>
            <w:r w:rsidRPr="00C977F7">
              <w:rPr>
                <w:rFonts w:ascii="Times New Roman" w:eastAsia="Times New Roman" w:hAnsi="Times New Roman"/>
                <w:b/>
                <w:color w:val="000000"/>
                <w:w w:val="97"/>
                <w:sz w:val="16"/>
                <w:lang w:val="ru-RU"/>
              </w:rPr>
              <w:t>Кувырок вперёд ноги</w:t>
            </w:r>
            <w:r>
              <w:rPr>
                <w:rFonts w:ascii="Times New Roman" w:eastAsia="Times New Roman" w:hAnsi="Times New Roman"/>
                <w:b/>
                <w:color w:val="000000"/>
                <w:w w:val="97"/>
                <w:sz w:val="16"/>
                <w:lang w:val="ru-RU"/>
              </w:rPr>
              <w:t xml:space="preserve"> </w:t>
            </w:r>
            <w:r w:rsidRPr="00C977F7">
              <w:rPr>
                <w:rFonts w:ascii="Times New Roman" w:eastAsia="Times New Roman" w:hAnsi="Times New Roman"/>
                <w:b/>
                <w:color w:val="000000"/>
                <w:w w:val="97"/>
                <w:sz w:val="16"/>
                <w:lang w:val="ru-RU"/>
              </w:rPr>
              <w:t>«скрёстно»</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Pr="00B7697A" w:rsidRDefault="00B7697A">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33"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4" w:lineRule="auto"/>
              <w:ind w:left="72"/>
              <w:rPr>
                <w:lang w:val="ru-RU"/>
              </w:rPr>
            </w:pPr>
            <w:r w:rsidRPr="00C977F7">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выполнения кувырка вперёд, ноги «скрёстно»;; </w:t>
            </w:r>
            <w:r w:rsidRPr="00C977F7">
              <w:rPr>
                <w:lang w:val="ru-RU"/>
              </w:rPr>
              <w:br/>
            </w:r>
            <w:r w:rsidRPr="00C977F7">
              <w:rPr>
                <w:rFonts w:ascii="Times New Roman" w:eastAsia="Times New Roman" w:hAnsi="Times New Roman"/>
                <w:color w:val="000000"/>
                <w:w w:val="97"/>
                <w:sz w:val="16"/>
                <w:lang w:val="ru-RU"/>
              </w:rPr>
              <w:t xml:space="preserve">описывают технику выполнения кувырка вперёд с выделением фаз движения, характеризуют возможные ошибки и причины их </w:t>
            </w:r>
            <w:r w:rsidRPr="00C977F7">
              <w:rPr>
                <w:lang w:val="ru-RU"/>
              </w:rPr>
              <w:br/>
            </w:r>
            <w:r w:rsidRPr="00C977F7">
              <w:rPr>
                <w:rFonts w:ascii="Times New Roman" w:eastAsia="Times New Roman" w:hAnsi="Times New Roman"/>
                <w:color w:val="000000"/>
                <w:w w:val="97"/>
                <w:sz w:val="16"/>
                <w:lang w:val="ru-RU"/>
              </w:rPr>
              <w:t xml:space="preserve">появления (на основе предшествующего опыта);; </w:t>
            </w:r>
            <w:r w:rsidRPr="00C977F7">
              <w:rPr>
                <w:lang w:val="ru-RU"/>
              </w:rPr>
              <w:br/>
            </w:r>
            <w:r w:rsidRPr="00C977F7">
              <w:rPr>
                <w:rFonts w:ascii="Times New Roman" w:eastAsia="Times New Roman" w:hAnsi="Times New Roman"/>
                <w:color w:val="000000"/>
                <w:w w:val="97"/>
                <w:sz w:val="16"/>
                <w:lang w:val="ru-RU"/>
              </w:rPr>
              <w:t xml:space="preserve">определяют задачи для самостоятельного обучения и закрепления техники кувырка вперёд ноги «скрёстно»;; </w:t>
            </w:r>
            <w:r w:rsidRPr="00C977F7">
              <w:rPr>
                <w:lang w:val="ru-RU"/>
              </w:rPr>
              <w:br/>
            </w:r>
            <w:r w:rsidRPr="00C977F7">
              <w:rPr>
                <w:rFonts w:ascii="Times New Roman" w:eastAsia="Times New Roman" w:hAnsi="Times New Roman"/>
                <w:color w:val="000000"/>
                <w:w w:val="97"/>
                <w:sz w:val="16"/>
                <w:lang w:val="ru-RU"/>
              </w:rPr>
              <w:t xml:space="preserve">выполняют кувырок вперёд ноги «скрёстно» по фазам и в полной координации;; </w:t>
            </w:r>
            <w:r w:rsidRPr="00C977F7">
              <w:rPr>
                <w:lang w:val="ru-RU"/>
              </w:rPr>
              <w:br/>
            </w:r>
            <w:r w:rsidRPr="00C977F7">
              <w:rPr>
                <w:rFonts w:ascii="Times New Roman" w:eastAsia="Times New Roman" w:hAnsi="Times New Roman"/>
                <w:color w:val="000000"/>
                <w:w w:val="97"/>
                <w:sz w:val="16"/>
                <w:lang w:val="ru-RU"/>
              </w:rPr>
              <w:t xml:space="preserve">контролируют технику выполнения упражнения другими учащимися с помощью её сравнения с иллюстративным образцом, выявляют </w:t>
            </w:r>
            <w:r w:rsidRPr="00C977F7">
              <w:rPr>
                <w:lang w:val="ru-RU"/>
              </w:rPr>
              <w:br/>
            </w:r>
            <w:r w:rsidRPr="00C977F7">
              <w:rPr>
                <w:rFonts w:ascii="Times New Roman" w:eastAsia="Times New Roman" w:hAnsi="Times New Roman"/>
                <w:color w:val="000000"/>
                <w:w w:val="97"/>
                <w:sz w:val="16"/>
                <w:lang w:val="ru-RU"/>
              </w:rPr>
              <w:t>ошибки и предлагают способы их устранения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Зачет;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r w:rsidR="00E3022C">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3.12.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288"/>
              <w:rPr>
                <w:lang w:val="ru-RU"/>
              </w:rPr>
            </w:pPr>
            <w:r w:rsidRPr="00C977F7">
              <w:rPr>
                <w:rFonts w:ascii="Times New Roman" w:eastAsia="Times New Roman" w:hAnsi="Times New Roman"/>
                <w:i/>
                <w:color w:val="000000"/>
                <w:w w:val="97"/>
                <w:sz w:val="16"/>
                <w:lang w:val="ru-RU"/>
              </w:rPr>
              <w:t xml:space="preserve">Модуль «Гимнастика». </w:t>
            </w:r>
            <w:r w:rsidRPr="00C977F7">
              <w:rPr>
                <w:rFonts w:ascii="Times New Roman" w:eastAsia="Times New Roman" w:hAnsi="Times New Roman"/>
                <w:b/>
                <w:color w:val="000000"/>
                <w:w w:val="97"/>
                <w:sz w:val="16"/>
                <w:lang w:val="ru-RU"/>
              </w:rPr>
              <w:t>Кувырок назад из стойки на лопатках</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30"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4" w:lineRule="auto"/>
              <w:ind w:left="72" w:right="144"/>
              <w:rPr>
                <w:lang w:val="ru-RU"/>
              </w:rPr>
            </w:pPr>
            <w:r w:rsidRPr="00C977F7">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выполнения кувырка назад из стойки на лопатках;; </w:t>
            </w:r>
            <w:r w:rsidRPr="00C977F7">
              <w:rPr>
                <w:lang w:val="ru-RU"/>
              </w:rPr>
              <w:br/>
            </w:r>
            <w:r w:rsidRPr="00C977F7">
              <w:rPr>
                <w:rFonts w:ascii="Times New Roman" w:eastAsia="Times New Roman" w:hAnsi="Times New Roman"/>
                <w:color w:val="000000"/>
                <w:w w:val="97"/>
                <w:sz w:val="16"/>
                <w:lang w:val="ru-RU"/>
              </w:rPr>
              <w:t xml:space="preserve">уточняют его выполнение, наблюдая за техникой образца учителя;; описывают технику выполнения кувырка из стойки на лопатках по фазам движения;; </w:t>
            </w:r>
            <w:r w:rsidRPr="00C977F7">
              <w:rPr>
                <w:lang w:val="ru-RU"/>
              </w:rPr>
              <w:br/>
            </w:r>
            <w:r w:rsidRPr="00C977F7">
              <w:rPr>
                <w:rFonts w:ascii="Times New Roman" w:eastAsia="Times New Roman" w:hAnsi="Times New Roman"/>
                <w:color w:val="000000"/>
                <w:w w:val="97"/>
                <w:sz w:val="16"/>
                <w:lang w:val="ru-RU"/>
              </w:rPr>
              <w:t xml:space="preserve">определяют задачи и последовательность самостоятельного обучения технике кувырка назад из стойки на лопатках;; </w:t>
            </w:r>
            <w:r w:rsidRPr="00C977F7">
              <w:rPr>
                <w:lang w:val="ru-RU"/>
              </w:rPr>
              <w:br/>
            </w:r>
            <w:r w:rsidRPr="00C977F7">
              <w:rPr>
                <w:rFonts w:ascii="Times New Roman" w:eastAsia="Times New Roman" w:hAnsi="Times New Roman"/>
                <w:color w:val="000000"/>
                <w:w w:val="97"/>
                <w:sz w:val="16"/>
                <w:lang w:val="ru-RU"/>
              </w:rPr>
              <w:t xml:space="preserve">разучивают технику кувырка назад из стойки на лопатках по фазам движения и в полной координации;; </w:t>
            </w:r>
            <w:r w:rsidRPr="00C977F7">
              <w:rPr>
                <w:lang w:val="ru-RU"/>
              </w:rPr>
              <w:br/>
            </w:r>
            <w:r w:rsidRPr="00C977F7">
              <w:rPr>
                <w:rFonts w:ascii="Times New Roman" w:eastAsia="Times New Roman" w:hAnsi="Times New Roman"/>
                <w:color w:val="000000"/>
                <w:w w:val="97"/>
                <w:sz w:val="16"/>
                <w:lang w:val="ru-RU"/>
              </w:rPr>
              <w:t>контролируют технику выполнения упражнения другими учащимися, анализируют её с помощью сравнения с техникой образца, выявляют ошибки и предлагают способы их устранения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Зачет;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24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3.13.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720"/>
              <w:rPr>
                <w:lang w:val="ru-RU"/>
              </w:rPr>
            </w:pPr>
            <w:r w:rsidRPr="00C977F7">
              <w:rPr>
                <w:rFonts w:ascii="Times New Roman" w:eastAsia="Times New Roman" w:hAnsi="Times New Roman"/>
                <w:i/>
                <w:color w:val="000000"/>
                <w:w w:val="97"/>
                <w:sz w:val="16"/>
                <w:lang w:val="ru-RU"/>
              </w:rPr>
              <w:t xml:space="preserve">Модуль «Гимнастика». </w:t>
            </w:r>
            <w:r w:rsidRPr="00C977F7">
              <w:rPr>
                <w:rFonts w:ascii="Times New Roman" w:eastAsia="Times New Roman" w:hAnsi="Times New Roman"/>
                <w:b/>
                <w:color w:val="000000"/>
                <w:w w:val="97"/>
                <w:sz w:val="16"/>
                <w:lang w:val="ru-RU"/>
              </w:rPr>
              <w:t>Опорный прыжок на гимнастического козла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4" w:lineRule="auto"/>
              <w:ind w:left="72"/>
              <w:rPr>
                <w:lang w:val="ru-RU"/>
              </w:rPr>
            </w:pPr>
            <w:r w:rsidRPr="00C977F7">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выполнения опорного прыжка;; </w:t>
            </w:r>
            <w:r w:rsidRPr="00C977F7">
              <w:rPr>
                <w:lang w:val="ru-RU"/>
              </w:rPr>
              <w:br/>
            </w:r>
            <w:r w:rsidRPr="00C977F7">
              <w:rPr>
                <w:rFonts w:ascii="Times New Roman" w:eastAsia="Times New Roman" w:hAnsi="Times New Roman"/>
                <w:color w:val="000000"/>
                <w:w w:val="97"/>
                <w:sz w:val="16"/>
                <w:lang w:val="ru-RU"/>
              </w:rPr>
              <w:t xml:space="preserve">уточняют его выполнение, наблюдая за техникой образца учителя;; описывают технику выполнения прыжка с выделением фаз движений;; повторяют подводящие упражнения и оценивают технику их </w:t>
            </w:r>
            <w:r w:rsidRPr="00C977F7">
              <w:rPr>
                <w:lang w:val="ru-RU"/>
              </w:rPr>
              <w:br/>
            </w:r>
            <w:r w:rsidRPr="00C977F7">
              <w:rPr>
                <w:rFonts w:ascii="Times New Roman" w:eastAsia="Times New Roman" w:hAnsi="Times New Roman"/>
                <w:color w:val="000000"/>
                <w:w w:val="97"/>
                <w:sz w:val="16"/>
                <w:lang w:val="ru-RU"/>
              </w:rPr>
              <w:t xml:space="preserve">выполнения;; </w:t>
            </w:r>
            <w:r w:rsidRPr="00C977F7">
              <w:rPr>
                <w:lang w:val="ru-RU"/>
              </w:rPr>
              <w:br/>
            </w:r>
            <w:r w:rsidRPr="00C977F7">
              <w:rPr>
                <w:rFonts w:ascii="Times New Roman" w:eastAsia="Times New Roman" w:hAnsi="Times New Roman"/>
                <w:color w:val="000000"/>
                <w:w w:val="97"/>
                <w:sz w:val="16"/>
                <w:lang w:val="ru-RU"/>
              </w:rPr>
              <w:t xml:space="preserve">определяют задачи и последовательность самостоятельного обучения технике опорного прыжка;; </w:t>
            </w:r>
            <w:r w:rsidRPr="00C977F7">
              <w:rPr>
                <w:lang w:val="ru-RU"/>
              </w:rPr>
              <w:br/>
            </w:r>
            <w:r w:rsidRPr="00C977F7">
              <w:rPr>
                <w:rFonts w:ascii="Times New Roman" w:eastAsia="Times New Roman" w:hAnsi="Times New Roman"/>
                <w:color w:val="000000"/>
                <w:w w:val="97"/>
                <w:sz w:val="16"/>
                <w:lang w:val="ru-RU"/>
              </w:rPr>
              <w:t>разучивают технику прыжка по фазам и в полной координации;; 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устранения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Зачет;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bl>
    <w:p w:rsidR="00E3022C" w:rsidRDefault="00E3022C">
      <w:pPr>
        <w:autoSpaceDE w:val="0"/>
        <w:autoSpaceDN w:val="0"/>
        <w:spacing w:after="0" w:line="14" w:lineRule="exact"/>
      </w:pPr>
    </w:p>
    <w:p w:rsidR="00E3022C" w:rsidRDefault="00E3022C">
      <w:pPr>
        <w:sectPr w:rsidR="00E3022C">
          <w:pgSz w:w="16840" w:h="11900"/>
          <w:pgMar w:top="284" w:right="640" w:bottom="736" w:left="666" w:header="720" w:footer="720" w:gutter="0"/>
          <w:cols w:space="720" w:equalWidth="0">
            <w:col w:w="15534" w:space="0"/>
          </w:cols>
          <w:docGrid w:linePitch="360"/>
        </w:sectPr>
      </w:pPr>
    </w:p>
    <w:p w:rsidR="00E3022C" w:rsidRDefault="00E3022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986"/>
        <w:gridCol w:w="530"/>
        <w:gridCol w:w="1104"/>
        <w:gridCol w:w="1140"/>
        <w:gridCol w:w="864"/>
        <w:gridCol w:w="4912"/>
        <w:gridCol w:w="1116"/>
        <w:gridCol w:w="1382"/>
      </w:tblGrid>
      <w:tr w:rsidR="00E3022C" w:rsidRPr="00B7697A">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3.14.</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144"/>
              <w:rPr>
                <w:lang w:val="ru-RU"/>
              </w:rPr>
            </w:pPr>
            <w:r w:rsidRPr="00C977F7">
              <w:rPr>
                <w:rFonts w:ascii="Times New Roman" w:eastAsia="Times New Roman" w:hAnsi="Times New Roman"/>
                <w:i/>
                <w:color w:val="000000"/>
                <w:w w:val="97"/>
                <w:sz w:val="16"/>
                <w:lang w:val="ru-RU"/>
              </w:rPr>
              <w:t xml:space="preserve">Модуль «Гимнастика». </w:t>
            </w:r>
            <w:r w:rsidRPr="00C977F7">
              <w:rPr>
                <w:rFonts w:ascii="Times New Roman" w:eastAsia="Times New Roman" w:hAnsi="Times New Roman"/>
                <w:b/>
                <w:color w:val="000000"/>
                <w:w w:val="97"/>
                <w:sz w:val="16"/>
                <w:lang w:val="ru-RU"/>
              </w:rPr>
              <w:t>Гимнастическая комбинация на низком гимнастическом бревне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rsidP="00B7697A">
            <w:pPr>
              <w:autoSpaceDE w:val="0"/>
              <w:autoSpaceDN w:val="0"/>
              <w:spacing w:before="78" w:after="0" w:line="254" w:lineRule="auto"/>
              <w:ind w:left="72" w:right="144"/>
              <w:rPr>
                <w:lang w:val="ru-RU"/>
              </w:rPr>
            </w:pPr>
            <w:r w:rsidRPr="00C977F7">
              <w:rPr>
                <w:rFonts w:ascii="Times New Roman" w:eastAsia="Times New Roman" w:hAnsi="Times New Roman"/>
                <w:color w:val="000000"/>
                <w:w w:val="97"/>
                <w:sz w:val="16"/>
                <w:lang w:val="ru-RU"/>
              </w:rPr>
              <w:t>знакомятся с комбинацией, анализируют трудн</w:t>
            </w:r>
            <w:r>
              <w:rPr>
                <w:rFonts w:ascii="Times New Roman" w:eastAsia="Times New Roman" w:hAnsi="Times New Roman"/>
                <w:color w:val="000000"/>
                <w:w w:val="97"/>
                <w:sz w:val="16"/>
                <w:lang w:val="ru-RU"/>
              </w:rPr>
              <w:t xml:space="preserve">ость выполнения её упражнений; </w:t>
            </w:r>
            <w:r w:rsidRPr="00C977F7">
              <w:rPr>
                <w:rFonts w:ascii="Times New Roman" w:eastAsia="Times New Roman" w:hAnsi="Times New Roman"/>
                <w:color w:val="000000"/>
                <w:w w:val="97"/>
                <w:sz w:val="16"/>
                <w:lang w:val="ru-RU"/>
              </w:rPr>
              <w:t>разучивают упражнения комбинации на полу, на гимнастической скамейке, на напольном г</w:t>
            </w:r>
            <w:r>
              <w:rPr>
                <w:rFonts w:ascii="Times New Roman" w:eastAsia="Times New Roman" w:hAnsi="Times New Roman"/>
                <w:color w:val="000000"/>
                <w:w w:val="97"/>
                <w:sz w:val="16"/>
                <w:lang w:val="ru-RU"/>
              </w:rPr>
              <w:t xml:space="preserve">имнастическом бревне, на низком </w:t>
            </w:r>
            <w:r w:rsidRPr="00C977F7">
              <w:rPr>
                <w:rFonts w:ascii="Times New Roman" w:eastAsia="Times New Roman" w:hAnsi="Times New Roman"/>
                <w:color w:val="000000"/>
                <w:w w:val="97"/>
                <w:sz w:val="16"/>
                <w:lang w:val="ru-RU"/>
              </w:rPr>
              <w:t>гимнастическом бревне;</w:t>
            </w:r>
            <w:r>
              <w:rPr>
                <w:rFonts w:ascii="Times New Roman" w:eastAsia="Times New Roman" w:hAnsi="Times New Roman"/>
                <w:color w:val="000000"/>
                <w:w w:val="97"/>
                <w:sz w:val="16"/>
                <w:lang w:val="ru-RU"/>
              </w:rPr>
              <w:t xml:space="preserve"> </w:t>
            </w:r>
            <w:r w:rsidRPr="00C977F7">
              <w:rPr>
                <w:rFonts w:ascii="Times New Roman" w:eastAsia="Times New Roman" w:hAnsi="Times New Roman"/>
                <w:color w:val="000000"/>
                <w:w w:val="97"/>
                <w:sz w:val="16"/>
                <w:lang w:val="ru-RU"/>
              </w:rPr>
              <w:t>контролируют технику выполнения комбинации другими учащимися, сравнивают её с иллюстративным образцом и выявляют возможные ошибки, предлагают способы их устранения (обучение в группах).; закрепляют и совершенствуют технику лазанья по гимнастической стенке разноимённым способом,</w:t>
            </w:r>
            <w:r>
              <w:rPr>
                <w:rFonts w:ascii="Times New Roman" w:eastAsia="Times New Roman" w:hAnsi="Times New Roman"/>
                <w:color w:val="000000"/>
                <w:w w:val="97"/>
                <w:sz w:val="16"/>
                <w:lang w:val="ru-RU"/>
              </w:rPr>
              <w:t xml:space="preserve"> передвижение приставным шагом.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B7697A" w:rsidRDefault="00B7697A">
            <w:pPr>
              <w:autoSpaceDE w:val="0"/>
              <w:autoSpaceDN w:val="0"/>
              <w:spacing w:before="78" w:after="0" w:line="230" w:lineRule="auto"/>
              <w:ind w:left="72"/>
              <w:rPr>
                <w:lang w:val="ru-RU"/>
              </w:rPr>
            </w:pPr>
            <w:r w:rsidRPr="00B7697A">
              <w:rPr>
                <w:rFonts w:ascii="Times New Roman" w:eastAsia="Times New Roman" w:hAnsi="Times New Roman"/>
                <w:color w:val="000000"/>
                <w:w w:val="97"/>
                <w:sz w:val="16"/>
                <w:lang w:val="ru-RU"/>
              </w:rPr>
              <w:t>Зачет;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B7697A" w:rsidRDefault="00B7697A">
            <w:pPr>
              <w:autoSpaceDE w:val="0"/>
              <w:autoSpaceDN w:val="0"/>
              <w:spacing w:before="78" w:after="0" w:line="230" w:lineRule="auto"/>
              <w:ind w:left="72"/>
              <w:rPr>
                <w:lang w:val="ru-RU"/>
              </w:rPr>
            </w:pPr>
            <w:r w:rsidRPr="00B7697A">
              <w:rPr>
                <w:rFonts w:ascii="Times New Roman" w:eastAsia="Times New Roman" w:hAnsi="Times New Roman"/>
                <w:color w:val="000000"/>
                <w:w w:val="97"/>
                <w:sz w:val="16"/>
                <w:lang w:val="ru-RU"/>
              </w:rPr>
              <w:t>РЭШ</w:t>
            </w:r>
          </w:p>
        </w:tc>
      </w:tr>
      <w:tr w:rsidR="00E3022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B7697A" w:rsidRDefault="00B7697A">
            <w:pPr>
              <w:autoSpaceDE w:val="0"/>
              <w:autoSpaceDN w:val="0"/>
              <w:spacing w:before="76" w:after="0" w:line="233" w:lineRule="auto"/>
              <w:jc w:val="center"/>
              <w:rPr>
                <w:lang w:val="ru-RU"/>
              </w:rPr>
            </w:pPr>
            <w:r w:rsidRPr="00B7697A">
              <w:rPr>
                <w:rFonts w:ascii="Times New Roman" w:eastAsia="Times New Roman" w:hAnsi="Times New Roman"/>
                <w:color w:val="000000"/>
                <w:w w:val="97"/>
                <w:sz w:val="16"/>
                <w:lang w:val="ru-RU"/>
              </w:rPr>
              <w:t>3.15.</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ight="432"/>
              <w:rPr>
                <w:lang w:val="ru-RU"/>
              </w:rPr>
            </w:pPr>
            <w:r w:rsidRPr="00C977F7">
              <w:rPr>
                <w:rFonts w:ascii="Times New Roman" w:eastAsia="Times New Roman" w:hAnsi="Times New Roman"/>
                <w:i/>
                <w:color w:val="000000"/>
                <w:w w:val="97"/>
                <w:sz w:val="16"/>
                <w:lang w:val="ru-RU"/>
              </w:rPr>
              <w:t xml:space="preserve">Модуль «Гимнастика». </w:t>
            </w:r>
            <w:r w:rsidRPr="00C977F7">
              <w:rPr>
                <w:rFonts w:ascii="Times New Roman" w:eastAsia="Times New Roman" w:hAnsi="Times New Roman"/>
                <w:b/>
                <w:color w:val="000000"/>
                <w:w w:val="97"/>
                <w:sz w:val="16"/>
                <w:lang w:val="ru-RU"/>
              </w:rPr>
              <w:t>Лазанье и перелезание на гимнастической стенке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Pr="00B7697A" w:rsidRDefault="00B7697A">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Pr="00B7697A" w:rsidRDefault="00B7697A">
            <w:pPr>
              <w:autoSpaceDE w:val="0"/>
              <w:autoSpaceDN w:val="0"/>
              <w:spacing w:before="76" w:after="0" w:line="233" w:lineRule="auto"/>
              <w:ind w:left="68"/>
              <w:rPr>
                <w:lang w:val="ru-RU"/>
              </w:rPr>
            </w:pPr>
            <w:r w:rsidRPr="00B7697A">
              <w:rPr>
                <w:rFonts w:ascii="Times New Roman" w:eastAsia="Times New Roman" w:hAnsi="Times New Roman"/>
                <w:color w:val="000000"/>
                <w:w w:val="97"/>
                <w:sz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B7697A" w:rsidRDefault="00B7697A">
            <w:pPr>
              <w:autoSpaceDE w:val="0"/>
              <w:autoSpaceDN w:val="0"/>
              <w:spacing w:before="76" w:after="0" w:line="233" w:lineRule="auto"/>
              <w:ind w:left="72"/>
              <w:rPr>
                <w:lang w:val="ru-RU"/>
              </w:rPr>
            </w:pPr>
            <w:r w:rsidRPr="00B7697A">
              <w:rPr>
                <w:rFonts w:ascii="Times New Roman" w:eastAsia="Times New Roman" w:hAnsi="Times New Roman"/>
                <w:color w:val="000000"/>
                <w:w w:val="97"/>
                <w:sz w:val="16"/>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B7697A" w:rsidRDefault="00E3022C">
            <w:pPr>
              <w:autoSpaceDE w:val="0"/>
              <w:autoSpaceDN w:val="0"/>
              <w:spacing w:before="76" w:after="0" w:line="245" w:lineRule="auto"/>
              <w:jc w:val="center"/>
              <w:rPr>
                <w:lang w:val="ru-RU"/>
              </w:rP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rsidP="009C6414">
            <w:pPr>
              <w:autoSpaceDE w:val="0"/>
              <w:autoSpaceDN w:val="0"/>
              <w:spacing w:before="76" w:after="0" w:line="254" w:lineRule="auto"/>
              <w:ind w:left="72" w:right="144"/>
              <w:rPr>
                <w:lang w:val="ru-RU"/>
              </w:rPr>
            </w:pPr>
            <w:r w:rsidRPr="00C977F7">
              <w:rPr>
                <w:rFonts w:ascii="Times New Roman" w:eastAsia="Times New Roman" w:hAnsi="Times New Roman"/>
                <w:color w:val="000000"/>
                <w:w w:val="97"/>
                <w:sz w:val="16"/>
                <w:lang w:val="ru-RU"/>
              </w:rPr>
              <w:t>знакомятся с образцом учителя, наблюдают и анализируют технику лазанья одноимённым способом, о</w:t>
            </w:r>
            <w:r w:rsidR="009C6414">
              <w:rPr>
                <w:rFonts w:ascii="Times New Roman" w:eastAsia="Times New Roman" w:hAnsi="Times New Roman"/>
                <w:color w:val="000000"/>
                <w:w w:val="97"/>
                <w:sz w:val="16"/>
                <w:lang w:val="ru-RU"/>
              </w:rPr>
              <w:t xml:space="preserve">писывают её по фазам движения; </w:t>
            </w:r>
            <w:r w:rsidRPr="00C977F7">
              <w:rPr>
                <w:rFonts w:ascii="Times New Roman" w:eastAsia="Times New Roman" w:hAnsi="Times New Roman"/>
                <w:color w:val="000000"/>
                <w:w w:val="97"/>
                <w:sz w:val="16"/>
                <w:lang w:val="ru-RU"/>
              </w:rPr>
              <w:t>разучивают лазанье одноимённым способом по фазам д</w:t>
            </w:r>
            <w:r w:rsidR="009C6414">
              <w:rPr>
                <w:rFonts w:ascii="Times New Roman" w:eastAsia="Times New Roman" w:hAnsi="Times New Roman"/>
                <w:color w:val="000000"/>
                <w:w w:val="97"/>
                <w:sz w:val="16"/>
                <w:lang w:val="ru-RU"/>
              </w:rPr>
              <w:t>вижения и в полной координации;</w:t>
            </w:r>
            <w:r>
              <w:rPr>
                <w:rFonts w:ascii="Times New Roman" w:eastAsia="Times New Roman" w:hAnsi="Times New Roman"/>
                <w:color w:val="000000"/>
                <w:w w:val="97"/>
                <w:sz w:val="16"/>
                <w:lang w:val="ru-RU"/>
              </w:rPr>
              <w:t xml:space="preserve"> </w:t>
            </w:r>
            <w:r w:rsidRPr="00C977F7">
              <w:rPr>
                <w:rFonts w:ascii="Times New Roman" w:eastAsia="Times New Roman" w:hAnsi="Times New Roman"/>
                <w:color w:val="000000"/>
                <w:w w:val="97"/>
                <w:sz w:val="16"/>
                <w:lang w:val="ru-RU"/>
              </w:rPr>
              <w:t>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у</w:t>
            </w:r>
            <w:r>
              <w:rPr>
                <w:rFonts w:ascii="Times New Roman" w:eastAsia="Times New Roman" w:hAnsi="Times New Roman"/>
                <w:color w:val="000000"/>
                <w:w w:val="97"/>
                <w:sz w:val="16"/>
                <w:lang w:val="ru-RU"/>
              </w:rPr>
              <w:t>странения (обучение в группах).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r w:rsidR="00E3022C">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3.16.</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1152"/>
              <w:rPr>
                <w:lang w:val="ru-RU"/>
              </w:rPr>
            </w:pPr>
            <w:r w:rsidRPr="00C977F7">
              <w:rPr>
                <w:rFonts w:ascii="Times New Roman" w:eastAsia="Times New Roman" w:hAnsi="Times New Roman"/>
                <w:i/>
                <w:color w:val="000000"/>
                <w:w w:val="97"/>
                <w:sz w:val="16"/>
                <w:lang w:val="ru-RU"/>
              </w:rPr>
              <w:t xml:space="preserve">Модуль «Гимнастика». </w:t>
            </w:r>
            <w:r w:rsidRPr="00C977F7">
              <w:rPr>
                <w:rFonts w:ascii="Times New Roman" w:eastAsia="Times New Roman" w:hAnsi="Times New Roman"/>
                <w:b/>
                <w:color w:val="000000"/>
                <w:w w:val="97"/>
                <w:sz w:val="16"/>
                <w:lang w:val="ru-RU"/>
              </w:rPr>
              <w:t>Расхождение на гимнастической скамейке в парах</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Pr="00B7697A" w:rsidRDefault="00B7697A">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rsidP="00B7697A">
            <w:pPr>
              <w:autoSpaceDE w:val="0"/>
              <w:autoSpaceDN w:val="0"/>
              <w:spacing w:before="78" w:after="0" w:line="254" w:lineRule="auto"/>
              <w:ind w:left="72"/>
              <w:rPr>
                <w:lang w:val="ru-RU"/>
              </w:rPr>
            </w:pPr>
            <w:r w:rsidRPr="00C977F7">
              <w:rPr>
                <w:rFonts w:ascii="Times New Roman" w:eastAsia="Times New Roman" w:hAnsi="Times New Roman"/>
                <w:color w:val="000000"/>
                <w:w w:val="97"/>
                <w:sz w:val="16"/>
                <w:lang w:val="ru-RU"/>
              </w:rPr>
              <w:t>знакомятся с образцом учителя, анализируют и уточняют отдельные элементы техники расхождения на гимнастической скамейке способом</w:t>
            </w:r>
            <w:r w:rsidR="009C6414">
              <w:rPr>
                <w:rFonts w:ascii="Times New Roman" w:eastAsia="Times New Roman" w:hAnsi="Times New Roman"/>
                <w:color w:val="000000"/>
                <w:w w:val="97"/>
                <w:sz w:val="16"/>
                <w:lang w:val="ru-RU"/>
              </w:rPr>
              <w:t xml:space="preserve"> </w:t>
            </w:r>
            <w:r w:rsidRPr="00C977F7">
              <w:rPr>
                <w:rFonts w:ascii="Times New Roman" w:eastAsia="Times New Roman" w:hAnsi="Times New Roman"/>
                <w:color w:val="000000"/>
                <w:w w:val="97"/>
                <w:sz w:val="16"/>
                <w:lang w:val="ru-RU"/>
              </w:rPr>
              <w:t>«удерживая за плечи»; выделяют те</w:t>
            </w:r>
            <w:r w:rsidR="009C6414">
              <w:rPr>
                <w:rFonts w:ascii="Times New Roman" w:eastAsia="Times New Roman" w:hAnsi="Times New Roman"/>
                <w:color w:val="000000"/>
                <w:w w:val="97"/>
                <w:sz w:val="16"/>
                <w:lang w:val="ru-RU"/>
              </w:rPr>
              <w:t xml:space="preserve">хнически сложные его элементы; </w:t>
            </w:r>
            <w:r w:rsidRPr="00C977F7">
              <w:rPr>
                <w:rFonts w:ascii="Times New Roman" w:eastAsia="Times New Roman" w:hAnsi="Times New Roman"/>
                <w:color w:val="000000"/>
                <w:w w:val="97"/>
                <w:sz w:val="16"/>
                <w:lang w:val="ru-RU"/>
              </w:rPr>
              <w:t xml:space="preserve">разучивают технику расхождения правым и левым боком при </w:t>
            </w:r>
            <w:r w:rsidRPr="00C977F7">
              <w:rPr>
                <w:lang w:val="ru-RU"/>
              </w:rPr>
              <w:br/>
            </w:r>
            <w:r w:rsidRPr="00C977F7">
              <w:rPr>
                <w:rFonts w:ascii="Times New Roman" w:eastAsia="Times New Roman" w:hAnsi="Times New Roman"/>
                <w:color w:val="000000"/>
                <w:w w:val="97"/>
                <w:sz w:val="16"/>
                <w:lang w:val="ru-RU"/>
              </w:rPr>
              <w:t>передвижении на полу и на гимнастическо</w:t>
            </w:r>
            <w:r>
              <w:rPr>
                <w:rFonts w:ascii="Times New Roman" w:eastAsia="Times New Roman" w:hAnsi="Times New Roman"/>
                <w:color w:val="000000"/>
                <w:w w:val="97"/>
                <w:sz w:val="16"/>
                <w:lang w:val="ru-RU"/>
              </w:rPr>
              <w:t xml:space="preserve">й скамейке (обучение в парах); </w:t>
            </w:r>
            <w:r w:rsidRPr="00C977F7">
              <w:rPr>
                <w:rFonts w:ascii="Times New Roman" w:eastAsia="Times New Roman" w:hAnsi="Times New Roman"/>
                <w:color w:val="000000"/>
                <w:w w:val="97"/>
                <w:sz w:val="16"/>
                <w:lang w:val="ru-RU"/>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Зачет;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не используется</w:t>
            </w:r>
          </w:p>
        </w:tc>
      </w:tr>
      <w:tr w:rsidR="00E3022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3.17.</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ight="576"/>
              <w:rPr>
                <w:lang w:val="ru-RU"/>
              </w:rPr>
            </w:pPr>
            <w:r w:rsidRPr="00C977F7">
              <w:rPr>
                <w:rFonts w:ascii="Times New Roman" w:eastAsia="Times New Roman" w:hAnsi="Times New Roman"/>
                <w:i/>
                <w:color w:val="000000"/>
                <w:w w:val="97"/>
                <w:sz w:val="16"/>
                <w:lang w:val="ru-RU"/>
              </w:rPr>
              <w:t xml:space="preserve">Модуль «Лёгкая атлетика». </w:t>
            </w:r>
            <w:r w:rsidRPr="00C977F7">
              <w:rPr>
                <w:rFonts w:ascii="Times New Roman" w:eastAsia="Times New Roman" w:hAnsi="Times New Roman"/>
                <w:b/>
                <w:color w:val="000000"/>
                <w:w w:val="97"/>
                <w:sz w:val="16"/>
                <w:lang w:val="ru-RU"/>
              </w:rPr>
              <w:t>Бег с равномерной скоростью на длинные дистанции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4" w:lineRule="auto"/>
              <w:ind w:left="72" w:right="144"/>
              <w:rPr>
                <w:lang w:val="ru-RU"/>
              </w:rPr>
            </w:pPr>
            <w:r w:rsidRPr="00C977F7">
              <w:rPr>
                <w:rFonts w:ascii="Times New Roman" w:eastAsia="Times New Roman" w:hAnsi="Times New Roman"/>
                <w:color w:val="000000"/>
                <w:w w:val="97"/>
                <w:sz w:val="16"/>
                <w:lang w:val="ru-RU"/>
              </w:rPr>
              <w:t xml:space="preserve">знакомятся с образцом учителя, анализируют и уточняют детали и элементы техники;; </w:t>
            </w:r>
            <w:r w:rsidRPr="00C977F7">
              <w:rPr>
                <w:lang w:val="ru-RU"/>
              </w:rPr>
              <w:br/>
            </w:r>
            <w:r w:rsidRPr="00C977F7">
              <w:rPr>
                <w:rFonts w:ascii="Times New Roman" w:eastAsia="Times New Roman" w:hAnsi="Times New Roman"/>
                <w:color w:val="000000"/>
                <w:w w:val="97"/>
                <w:sz w:val="16"/>
                <w:lang w:val="ru-RU"/>
              </w:rPr>
              <w:t xml:space="preserve">описывают технику равномерного бега и разучивают его на учебной дистанции (за лидером, с коррекцией скорости передвижения </w:t>
            </w:r>
            <w:r w:rsidRPr="00C977F7">
              <w:rPr>
                <w:lang w:val="ru-RU"/>
              </w:rPr>
              <w:br/>
            </w:r>
            <w:r w:rsidRPr="00C977F7">
              <w:rPr>
                <w:rFonts w:ascii="Times New Roman" w:eastAsia="Times New Roman" w:hAnsi="Times New Roman"/>
                <w:color w:val="000000"/>
                <w:w w:val="97"/>
                <w:sz w:val="16"/>
                <w:lang w:val="ru-RU"/>
              </w:rPr>
              <w:t xml:space="preserve">учителем);; </w:t>
            </w:r>
            <w:r w:rsidRPr="00C977F7">
              <w:rPr>
                <w:lang w:val="ru-RU"/>
              </w:rPr>
              <w:br/>
            </w:r>
            <w:r w:rsidRPr="00C977F7">
              <w:rPr>
                <w:rFonts w:ascii="Times New Roman" w:eastAsia="Times New Roman" w:hAnsi="Times New Roman"/>
                <w:color w:val="000000"/>
                <w:w w:val="97"/>
                <w:sz w:val="16"/>
                <w:lang w:val="ru-RU"/>
              </w:rPr>
              <w:t xml:space="preserve">разучивают поворот во время равномерного бега по учебной </w:t>
            </w:r>
            <w:r w:rsidRPr="00C977F7">
              <w:rPr>
                <w:lang w:val="ru-RU"/>
              </w:rPr>
              <w:br/>
            </w:r>
            <w:r w:rsidRPr="00C977F7">
              <w:rPr>
                <w:rFonts w:ascii="Times New Roman" w:eastAsia="Times New Roman" w:hAnsi="Times New Roman"/>
                <w:color w:val="000000"/>
                <w:w w:val="97"/>
                <w:sz w:val="16"/>
                <w:lang w:val="ru-RU"/>
              </w:rPr>
              <w:t xml:space="preserve">дистанции;; </w:t>
            </w:r>
            <w:r w:rsidRPr="00C977F7">
              <w:rPr>
                <w:lang w:val="ru-RU"/>
              </w:rPr>
              <w:br/>
            </w:r>
            <w:r w:rsidRPr="00C977F7">
              <w:rPr>
                <w:rFonts w:ascii="Times New Roman" w:eastAsia="Times New Roman" w:hAnsi="Times New Roman"/>
                <w:color w:val="000000"/>
                <w:w w:val="97"/>
                <w:sz w:val="16"/>
                <w:lang w:val="ru-RU"/>
              </w:rPr>
              <w:t>разучивают бег с равномерной скоростью по дистанции в 1 км.;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r w:rsidR="00E3022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3.18.</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0" w:lineRule="auto"/>
              <w:ind w:left="72" w:right="144"/>
              <w:rPr>
                <w:lang w:val="ru-RU"/>
              </w:rPr>
            </w:pPr>
            <w:r w:rsidRPr="00C977F7">
              <w:rPr>
                <w:rFonts w:ascii="Times New Roman" w:eastAsia="Times New Roman" w:hAnsi="Times New Roman"/>
                <w:i/>
                <w:color w:val="000000"/>
                <w:w w:val="97"/>
                <w:sz w:val="16"/>
                <w:lang w:val="ru-RU"/>
              </w:rPr>
              <w:t xml:space="preserve">Модуль «Лёгкая атлетика». </w:t>
            </w:r>
            <w:r w:rsidRPr="00C977F7">
              <w:rPr>
                <w:rFonts w:ascii="Times New Roman" w:eastAsia="Times New Roman" w:hAnsi="Times New Roman"/>
                <w:b/>
                <w:color w:val="000000"/>
                <w:w w:val="97"/>
                <w:sz w:val="16"/>
                <w:lang w:val="ru-RU"/>
              </w:rPr>
              <w:t xml:space="preserve">Знакомство с </w:t>
            </w:r>
            <w:r w:rsidRPr="00C977F7">
              <w:rPr>
                <w:lang w:val="ru-RU"/>
              </w:rPr>
              <w:br/>
            </w:r>
            <w:r w:rsidRPr="00C977F7">
              <w:rPr>
                <w:rFonts w:ascii="Times New Roman" w:eastAsia="Times New Roman" w:hAnsi="Times New Roman"/>
                <w:b/>
                <w:color w:val="000000"/>
                <w:w w:val="97"/>
                <w:sz w:val="16"/>
                <w:lang w:val="ru-RU"/>
              </w:rPr>
              <w:t xml:space="preserve">рекомендациями по технике безопасности во время выполнения беговых упражнений на </w:t>
            </w:r>
            <w:r w:rsidRPr="00C977F7">
              <w:rPr>
                <w:lang w:val="ru-RU"/>
              </w:rPr>
              <w:br/>
            </w:r>
            <w:r w:rsidRPr="00C977F7">
              <w:rPr>
                <w:rFonts w:ascii="Times New Roman" w:eastAsia="Times New Roman" w:hAnsi="Times New Roman"/>
                <w:b/>
                <w:color w:val="000000"/>
                <w:w w:val="97"/>
                <w:sz w:val="16"/>
                <w:lang w:val="ru-RU"/>
              </w:rPr>
              <w:t>самостоятельных занятиях лёгкой атлетикой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0" w:lineRule="auto"/>
              <w:ind w:left="72"/>
              <w:rPr>
                <w:lang w:val="ru-RU"/>
              </w:rPr>
            </w:pPr>
            <w:r w:rsidRPr="00C977F7">
              <w:rPr>
                <w:rFonts w:ascii="Times New Roman" w:eastAsia="Times New Roman" w:hAnsi="Times New Roman"/>
                <w:color w:val="000000"/>
                <w:w w:val="97"/>
                <w:sz w:val="16"/>
                <w:lang w:val="ru-RU"/>
              </w:rPr>
              <w:t xml:space="preserve">закрепляют и совершенствуют технику высокого старта:; </w:t>
            </w:r>
            <w:r w:rsidRPr="00C977F7">
              <w:rPr>
                <w:lang w:val="ru-RU"/>
              </w:rPr>
              <w:br/>
            </w:r>
            <w:r w:rsidRPr="00C977F7">
              <w:rPr>
                <w:rFonts w:ascii="Times New Roman" w:eastAsia="Times New Roman" w:hAnsi="Times New Roman"/>
                <w:color w:val="000000"/>
                <w:w w:val="97"/>
                <w:sz w:val="16"/>
                <w:lang w:val="ru-RU"/>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3.19.</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432"/>
              <w:rPr>
                <w:lang w:val="ru-RU"/>
              </w:rPr>
            </w:pPr>
            <w:r w:rsidRPr="00C977F7">
              <w:rPr>
                <w:rFonts w:ascii="Times New Roman" w:eastAsia="Times New Roman" w:hAnsi="Times New Roman"/>
                <w:i/>
                <w:color w:val="000000"/>
                <w:w w:val="97"/>
                <w:sz w:val="16"/>
                <w:lang w:val="ru-RU"/>
              </w:rPr>
              <w:t xml:space="preserve">Модуль «Лёгкая атлетика». </w:t>
            </w:r>
            <w:r w:rsidRPr="00C977F7">
              <w:rPr>
                <w:rFonts w:ascii="Times New Roman" w:eastAsia="Times New Roman" w:hAnsi="Times New Roman"/>
                <w:b/>
                <w:color w:val="000000"/>
                <w:w w:val="97"/>
                <w:sz w:val="16"/>
                <w:lang w:val="ru-RU"/>
              </w:rPr>
              <w:t>Бег с максимальной скоростью на короткие дистанции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2" w:lineRule="auto"/>
              <w:ind w:left="72" w:right="144"/>
              <w:rPr>
                <w:lang w:val="ru-RU"/>
              </w:rPr>
            </w:pPr>
            <w:r w:rsidRPr="00C977F7">
              <w:rPr>
                <w:rFonts w:ascii="Times New Roman" w:eastAsia="Times New Roman" w:hAnsi="Times New Roman"/>
                <w:color w:val="000000"/>
                <w:w w:val="97"/>
                <w:sz w:val="16"/>
                <w:lang w:val="ru-RU"/>
              </w:rPr>
              <w:t xml:space="preserve">закрепляют и совершенствуют технику бега на короткие дистанции с высокого старта;; </w:t>
            </w:r>
            <w:r w:rsidRPr="00C977F7">
              <w:rPr>
                <w:lang w:val="ru-RU"/>
              </w:rPr>
              <w:br/>
            </w:r>
            <w:r w:rsidRPr="00C977F7">
              <w:rPr>
                <w:rFonts w:ascii="Times New Roman" w:eastAsia="Times New Roman" w:hAnsi="Times New Roman"/>
                <w:color w:val="000000"/>
                <w:w w:val="97"/>
                <w:sz w:val="16"/>
                <w:lang w:val="ru-RU"/>
              </w:rPr>
              <w:t xml:space="preserve">разучивают стартовое и финишное ускорение;; </w:t>
            </w:r>
            <w:r w:rsidRPr="00C977F7">
              <w:rPr>
                <w:lang w:val="ru-RU"/>
              </w:rPr>
              <w:br/>
            </w:r>
            <w:r w:rsidRPr="00C977F7">
              <w:rPr>
                <w:rFonts w:ascii="Times New Roman" w:eastAsia="Times New Roman" w:hAnsi="Times New Roman"/>
                <w:color w:val="000000"/>
                <w:w w:val="97"/>
                <w:sz w:val="16"/>
                <w:lang w:val="ru-RU"/>
              </w:rPr>
              <w:t>разучивают бег с максимальной скоростью с высокого старта по учебной дистанции в 60 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3.20.</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Pr>
                <w:lang w:val="ru-RU"/>
              </w:rPr>
            </w:pPr>
            <w:r w:rsidRPr="00C977F7">
              <w:rPr>
                <w:rFonts w:ascii="Times New Roman" w:eastAsia="Times New Roman" w:hAnsi="Times New Roman"/>
                <w:i/>
                <w:color w:val="000000"/>
                <w:w w:val="97"/>
                <w:sz w:val="16"/>
                <w:lang w:val="ru-RU"/>
              </w:rPr>
              <w:t xml:space="preserve">Модуль «Лёгкая атлетика». </w:t>
            </w:r>
            <w:r w:rsidRPr="00C977F7">
              <w:rPr>
                <w:rFonts w:ascii="Times New Roman" w:eastAsia="Times New Roman" w:hAnsi="Times New Roman"/>
                <w:b/>
                <w:color w:val="000000"/>
                <w:w w:val="97"/>
                <w:sz w:val="16"/>
                <w:lang w:val="ru-RU"/>
              </w:rPr>
              <w:t>Прыжок в длину с разбега способом «согнув ноги</w:t>
            </w:r>
            <w:r w:rsidRPr="00C977F7">
              <w:rPr>
                <w:rFonts w:ascii="Times New Roman" w:eastAsia="Times New Roman" w:hAnsi="Times New Roman"/>
                <w:b/>
                <w:i/>
                <w:color w:val="000000"/>
                <w:w w:val="97"/>
                <w:sz w:val="16"/>
                <w:lang w:val="ru-RU"/>
              </w:rPr>
              <w:t>»</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33"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2" w:lineRule="auto"/>
              <w:ind w:left="72"/>
              <w:rPr>
                <w:lang w:val="ru-RU"/>
              </w:rPr>
            </w:pPr>
            <w:r w:rsidRPr="00C977F7">
              <w:rPr>
                <w:rFonts w:ascii="Times New Roman" w:eastAsia="Times New Roman" w:hAnsi="Times New Roman"/>
                <w:color w:val="000000"/>
                <w:w w:val="97"/>
                <w:sz w:val="16"/>
                <w:lang w:val="ru-RU"/>
              </w:rPr>
              <w:t xml:space="preserve">закрепляют и совершенствуют технику прыжка в длину с разбега способом «согнув ноги»;; </w:t>
            </w:r>
            <w:r w:rsidRPr="00C977F7">
              <w:rPr>
                <w:lang w:val="ru-RU"/>
              </w:rPr>
              <w:br/>
            </w:r>
            <w:r w:rsidRPr="00C977F7">
              <w:rPr>
                <w:rFonts w:ascii="Times New Roman" w:eastAsia="Times New Roman" w:hAnsi="Times New Roman"/>
                <w:color w:val="000000"/>
                <w:w w:val="97"/>
                <w:sz w:val="16"/>
                <w:lang w:val="ru-RU"/>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bl>
    <w:p w:rsidR="00E3022C" w:rsidRDefault="00E3022C">
      <w:pPr>
        <w:autoSpaceDE w:val="0"/>
        <w:autoSpaceDN w:val="0"/>
        <w:spacing w:after="0" w:line="14" w:lineRule="exact"/>
      </w:pPr>
    </w:p>
    <w:p w:rsidR="00E3022C" w:rsidRDefault="00E3022C">
      <w:pPr>
        <w:sectPr w:rsidR="00E3022C">
          <w:pgSz w:w="16840" w:h="11900"/>
          <w:pgMar w:top="284" w:right="640" w:bottom="502" w:left="666" w:header="720" w:footer="720" w:gutter="0"/>
          <w:cols w:space="720" w:equalWidth="0">
            <w:col w:w="15534" w:space="0"/>
          </w:cols>
          <w:docGrid w:linePitch="360"/>
        </w:sectPr>
      </w:pPr>
    </w:p>
    <w:p w:rsidR="00E3022C" w:rsidRDefault="00E3022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986"/>
        <w:gridCol w:w="530"/>
        <w:gridCol w:w="1104"/>
        <w:gridCol w:w="1140"/>
        <w:gridCol w:w="864"/>
        <w:gridCol w:w="4912"/>
        <w:gridCol w:w="1116"/>
        <w:gridCol w:w="1382"/>
      </w:tblGrid>
      <w:tr w:rsidR="00E3022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3.21.</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2" w:lineRule="auto"/>
              <w:ind w:left="72"/>
              <w:rPr>
                <w:lang w:val="ru-RU"/>
              </w:rPr>
            </w:pPr>
            <w:r w:rsidRPr="00C977F7">
              <w:rPr>
                <w:rFonts w:ascii="Times New Roman" w:eastAsia="Times New Roman" w:hAnsi="Times New Roman"/>
                <w:i/>
                <w:color w:val="000000"/>
                <w:w w:val="97"/>
                <w:sz w:val="16"/>
                <w:lang w:val="ru-RU"/>
              </w:rPr>
              <w:t xml:space="preserve">Модуль «Лёгкая атлетика». </w:t>
            </w:r>
            <w:r w:rsidRPr="00C977F7">
              <w:rPr>
                <w:rFonts w:ascii="Times New Roman" w:eastAsia="Times New Roman" w:hAnsi="Times New Roman"/>
                <w:b/>
                <w:color w:val="000000"/>
                <w:w w:val="97"/>
                <w:sz w:val="16"/>
                <w:lang w:val="ru-RU"/>
              </w:rPr>
              <w:t xml:space="preserve">Знакомство с </w:t>
            </w:r>
            <w:r w:rsidRPr="00C977F7">
              <w:rPr>
                <w:lang w:val="ru-RU"/>
              </w:rPr>
              <w:br/>
            </w:r>
            <w:r w:rsidRPr="00C977F7">
              <w:rPr>
                <w:rFonts w:ascii="Times New Roman" w:eastAsia="Times New Roman" w:hAnsi="Times New Roman"/>
                <w:b/>
                <w:color w:val="000000"/>
                <w:w w:val="97"/>
                <w:sz w:val="16"/>
                <w:lang w:val="ru-RU"/>
              </w:rPr>
              <w:t xml:space="preserve">рекомендациями учителя по технике безопасности на занятиях прыжками и со способами их </w:t>
            </w:r>
            <w:r w:rsidRPr="00C977F7">
              <w:rPr>
                <w:lang w:val="ru-RU"/>
              </w:rPr>
              <w:br/>
            </w:r>
            <w:r w:rsidRPr="00C977F7">
              <w:rPr>
                <w:rFonts w:ascii="Times New Roman" w:eastAsia="Times New Roman" w:hAnsi="Times New Roman"/>
                <w:b/>
                <w:color w:val="000000"/>
                <w:w w:val="97"/>
                <w:sz w:val="16"/>
                <w:lang w:val="ru-RU"/>
              </w:rPr>
              <w:t>использования для развития скоростно-силовых способностей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7" w:lineRule="auto"/>
              <w:ind w:left="72" w:right="288"/>
              <w:rPr>
                <w:lang w:val="ru-RU"/>
              </w:rPr>
            </w:pPr>
            <w:r w:rsidRPr="00C977F7">
              <w:rPr>
                <w:rFonts w:ascii="Times New Roman" w:eastAsia="Times New Roman" w:hAnsi="Times New Roman"/>
                <w:color w:val="000000"/>
                <w:w w:val="97"/>
                <w:sz w:val="16"/>
                <w:lang w:val="ru-RU"/>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3.22.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288"/>
              <w:rPr>
                <w:lang w:val="ru-RU"/>
              </w:rPr>
            </w:pPr>
            <w:r w:rsidRPr="00C977F7">
              <w:rPr>
                <w:rFonts w:ascii="Times New Roman" w:eastAsia="Times New Roman" w:hAnsi="Times New Roman"/>
                <w:i/>
                <w:color w:val="000000"/>
                <w:w w:val="97"/>
                <w:sz w:val="16"/>
                <w:lang w:val="ru-RU"/>
              </w:rPr>
              <w:t xml:space="preserve">Модуль «Лёгкая атлетика». </w:t>
            </w:r>
            <w:r w:rsidRPr="00C977F7">
              <w:rPr>
                <w:rFonts w:ascii="Times New Roman" w:eastAsia="Times New Roman" w:hAnsi="Times New Roman"/>
                <w:b/>
                <w:color w:val="000000"/>
                <w:w w:val="97"/>
                <w:sz w:val="16"/>
                <w:lang w:val="ru-RU"/>
              </w:rPr>
              <w:t>Метание малого мяча в неподвижную мишень</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30"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2" w:lineRule="auto"/>
              <w:ind w:left="72" w:right="144"/>
              <w:rPr>
                <w:lang w:val="ru-RU"/>
              </w:rPr>
            </w:pPr>
            <w:r w:rsidRPr="00C977F7">
              <w:rPr>
                <w:rFonts w:ascii="Times New Roman" w:eastAsia="Times New Roman" w:hAnsi="Times New Roman"/>
                <w:color w:val="000000"/>
                <w:w w:val="97"/>
                <w:sz w:val="16"/>
                <w:lang w:val="ru-RU"/>
              </w:rPr>
              <w:t xml:space="preserve">рассматривают, обсуждают и анализируют иллюстративный образец метания, выделяют фазы движения и анализируют их технику;; определяют задачи для самостоятельного обучения и закрепления техники метания малого мяча в неподвижную мишень;; </w:t>
            </w:r>
            <w:r w:rsidRPr="00C977F7">
              <w:rPr>
                <w:lang w:val="ru-RU"/>
              </w:rPr>
              <w:br/>
            </w:r>
            <w:r w:rsidRPr="00C977F7">
              <w:rPr>
                <w:rFonts w:ascii="Times New Roman" w:eastAsia="Times New Roman" w:hAnsi="Times New Roman"/>
                <w:color w:val="000000"/>
                <w:w w:val="97"/>
                <w:sz w:val="16"/>
                <w:lang w:val="ru-RU"/>
              </w:rPr>
              <w:t>разучивают технику метания малого мяча в неподвижную мишень по фазам движения и в полной координации.;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3.23.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2" w:lineRule="auto"/>
              <w:ind w:left="72"/>
              <w:rPr>
                <w:lang w:val="ru-RU"/>
              </w:rPr>
            </w:pPr>
            <w:r w:rsidRPr="00C977F7">
              <w:rPr>
                <w:rFonts w:ascii="Times New Roman" w:eastAsia="Times New Roman" w:hAnsi="Times New Roman"/>
                <w:i/>
                <w:color w:val="000000"/>
                <w:w w:val="97"/>
                <w:sz w:val="16"/>
                <w:lang w:val="ru-RU"/>
              </w:rPr>
              <w:t xml:space="preserve">Модуль «Лёгкая атлетика». </w:t>
            </w:r>
            <w:r w:rsidRPr="00C977F7">
              <w:rPr>
                <w:rFonts w:ascii="Times New Roman" w:eastAsia="Times New Roman" w:hAnsi="Times New Roman"/>
                <w:b/>
                <w:color w:val="000000"/>
                <w:w w:val="97"/>
                <w:sz w:val="16"/>
                <w:lang w:val="ru-RU"/>
              </w:rPr>
              <w:t xml:space="preserve">Знакомство с </w:t>
            </w:r>
            <w:r w:rsidRPr="00C977F7">
              <w:rPr>
                <w:lang w:val="ru-RU"/>
              </w:rPr>
              <w:br/>
            </w:r>
            <w:r w:rsidRPr="00C977F7">
              <w:rPr>
                <w:rFonts w:ascii="Times New Roman" w:eastAsia="Times New Roman" w:hAnsi="Times New Roman"/>
                <w:b/>
                <w:color w:val="000000"/>
                <w:w w:val="97"/>
                <w:sz w:val="16"/>
                <w:lang w:val="ru-RU"/>
              </w:rPr>
              <w:t xml:space="preserve">рекомендациями по технике безопасности при </w:t>
            </w:r>
            <w:r w:rsidRPr="00C977F7">
              <w:rPr>
                <w:lang w:val="ru-RU"/>
              </w:rPr>
              <w:br/>
            </w:r>
            <w:r w:rsidRPr="00C977F7">
              <w:rPr>
                <w:rFonts w:ascii="Times New Roman" w:eastAsia="Times New Roman" w:hAnsi="Times New Roman"/>
                <w:b/>
                <w:color w:val="000000"/>
                <w:w w:val="97"/>
                <w:sz w:val="16"/>
                <w:lang w:val="ru-RU"/>
              </w:rPr>
              <w:t>выполнении упражнений в метании малого мяча и со способами их использования для развития точности движения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33"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0" w:lineRule="auto"/>
              <w:ind w:left="72" w:right="288"/>
              <w:rPr>
                <w:lang w:val="ru-RU"/>
              </w:rPr>
            </w:pPr>
            <w:r w:rsidRPr="00C977F7">
              <w:rPr>
                <w:rFonts w:ascii="Times New Roman" w:eastAsia="Times New Roman" w:hAnsi="Times New Roman"/>
                <w:color w:val="000000"/>
                <w:w w:val="97"/>
                <w:sz w:val="16"/>
                <w:lang w:val="ru-RU"/>
              </w:rPr>
              <w:t xml:space="preserve">знакомятся с рекомендациями по технике безопасности при </w:t>
            </w:r>
            <w:r w:rsidRPr="00C977F7">
              <w:rPr>
                <w:lang w:val="ru-RU"/>
              </w:rPr>
              <w:br/>
            </w:r>
            <w:r w:rsidRPr="00C977F7">
              <w:rPr>
                <w:rFonts w:ascii="Times New Roman" w:eastAsia="Times New Roman" w:hAnsi="Times New Roman"/>
                <w:color w:val="000000"/>
                <w:w w:val="97"/>
                <w:sz w:val="16"/>
                <w:lang w:val="ru-RU"/>
              </w:rPr>
              <w:t>выполнении упражнений в метании малого мяча и со способами их использования для развития точности движения;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r w:rsidR="00E3022C">
        <w:trPr>
          <w:trHeight w:hRule="exact" w:val="26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3.24.</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144"/>
              <w:rPr>
                <w:lang w:val="ru-RU"/>
              </w:rPr>
            </w:pPr>
            <w:r w:rsidRPr="00C977F7">
              <w:rPr>
                <w:rFonts w:ascii="Times New Roman" w:eastAsia="Times New Roman" w:hAnsi="Times New Roman"/>
                <w:i/>
                <w:color w:val="000000"/>
                <w:w w:val="97"/>
                <w:sz w:val="16"/>
                <w:lang w:val="ru-RU"/>
              </w:rPr>
              <w:t xml:space="preserve">Модуль «Лёгкая атлетика». </w:t>
            </w:r>
            <w:r w:rsidRPr="00C977F7">
              <w:rPr>
                <w:rFonts w:ascii="Times New Roman" w:eastAsia="Times New Roman" w:hAnsi="Times New Roman"/>
                <w:b/>
                <w:color w:val="000000"/>
                <w:w w:val="97"/>
                <w:sz w:val="16"/>
                <w:lang w:val="ru-RU"/>
              </w:rPr>
              <w:t>Метание малого мяча на дальность</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4" w:lineRule="auto"/>
              <w:ind w:left="72" w:right="144"/>
              <w:rPr>
                <w:lang w:val="ru-RU"/>
              </w:rPr>
            </w:pPr>
            <w:r w:rsidRPr="00C977F7">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метания малого мяча на дальность с трёх шагов, выделяют основные фазы движения, сравнивают их с фазами техники метания мяча в неподвижную мишень;; </w:t>
            </w:r>
            <w:r w:rsidRPr="00C977F7">
              <w:rPr>
                <w:lang w:val="ru-RU"/>
              </w:rPr>
              <w:br/>
            </w:r>
            <w:r w:rsidRPr="00C977F7">
              <w:rPr>
                <w:rFonts w:ascii="Times New Roman" w:eastAsia="Times New Roman" w:hAnsi="Times New Roman"/>
                <w:color w:val="000000"/>
                <w:w w:val="97"/>
                <w:sz w:val="16"/>
                <w:lang w:val="ru-RU"/>
              </w:rPr>
              <w:t xml:space="preserve">анализируют образец техники метания учителем, сравнивают </w:t>
            </w:r>
            <w:r w:rsidRPr="00C977F7">
              <w:rPr>
                <w:lang w:val="ru-RU"/>
              </w:rPr>
              <w:br/>
            </w:r>
            <w:r w:rsidRPr="00C977F7">
              <w:rPr>
                <w:rFonts w:ascii="Times New Roman" w:eastAsia="Times New Roman" w:hAnsi="Times New Roman"/>
                <w:color w:val="000000"/>
                <w:w w:val="97"/>
                <w:sz w:val="16"/>
                <w:lang w:val="ru-RU"/>
              </w:rPr>
              <w:t xml:space="preserve">с иллюстративным материалом, уточняют технику фаз движения, анализируют возможные ошибки и определяют причины их </w:t>
            </w:r>
            <w:r w:rsidRPr="00C977F7">
              <w:rPr>
                <w:lang w:val="ru-RU"/>
              </w:rPr>
              <w:br/>
            </w:r>
            <w:r w:rsidRPr="00C977F7">
              <w:rPr>
                <w:rFonts w:ascii="Times New Roman" w:eastAsia="Times New Roman" w:hAnsi="Times New Roman"/>
                <w:color w:val="000000"/>
                <w:w w:val="97"/>
                <w:sz w:val="16"/>
                <w:lang w:val="ru-RU"/>
              </w:rPr>
              <w:t xml:space="preserve">появления, устанавливают способы устранения;; </w:t>
            </w:r>
            <w:r w:rsidRPr="00C977F7">
              <w:rPr>
                <w:lang w:val="ru-RU"/>
              </w:rPr>
              <w:br/>
            </w:r>
            <w:r w:rsidRPr="00C977F7">
              <w:rPr>
                <w:rFonts w:ascii="Times New Roman" w:eastAsia="Times New Roman" w:hAnsi="Times New Roman"/>
                <w:color w:val="000000"/>
                <w:w w:val="97"/>
                <w:sz w:val="16"/>
                <w:lang w:val="ru-RU"/>
              </w:rPr>
              <w:t>разучивают технику метания малого мяча на дальность с трёх шагов разбега, с помощью подводящих и имитационных упражнений;; метают малый мяч на дальность по фазам движения и в полной координации;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35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3.25.</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Pr>
                <w:lang w:val="ru-RU"/>
              </w:rPr>
            </w:pPr>
            <w:r w:rsidRPr="00C977F7">
              <w:rPr>
                <w:rFonts w:ascii="Times New Roman" w:eastAsia="Times New Roman" w:hAnsi="Times New Roman"/>
                <w:color w:val="000000"/>
                <w:w w:val="97"/>
                <w:sz w:val="16"/>
                <w:lang w:val="ru-RU"/>
              </w:rPr>
              <w:t>Модуль «Зимние виды спорта». Передвижение на лыжах попеременным двухшажным ходом</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E3022C">
            <w:pPr>
              <w:autoSpaceDE w:val="0"/>
              <w:autoSpaceDN w:val="0"/>
              <w:spacing w:before="76" w:after="0" w:line="245" w:lineRule="auto"/>
              <w:jc w:val="center"/>
              <w:rPr>
                <w:lang w:val="ru-RU"/>
              </w:rP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4" w:lineRule="auto"/>
              <w:ind w:left="72"/>
              <w:rPr>
                <w:lang w:val="ru-RU"/>
              </w:rPr>
            </w:pPr>
            <w:r w:rsidRPr="00C977F7">
              <w:rPr>
                <w:rFonts w:ascii="Times New Roman" w:eastAsia="Times New Roman" w:hAnsi="Times New Roman"/>
                <w:color w:val="000000"/>
                <w:w w:val="97"/>
                <w:sz w:val="16"/>
                <w:lang w:val="ru-RU"/>
              </w:rPr>
              <w:t xml:space="preserve">закрепляют и совершенствуют технику передвижения на лыжах попеременным двухшажным ходом;; </w:t>
            </w:r>
            <w:r w:rsidRPr="00C977F7">
              <w:rPr>
                <w:lang w:val="ru-RU"/>
              </w:rPr>
              <w:br/>
            </w:r>
            <w:r w:rsidRPr="00C977F7">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передвижения на лыжах попеременным двухшажным ходом, выделяют основные фазы движения, определяют возможные ошибки в технике передвижения;; </w:t>
            </w:r>
            <w:r w:rsidRPr="00C977F7">
              <w:rPr>
                <w:lang w:val="ru-RU"/>
              </w:rPr>
              <w:br/>
            </w:r>
            <w:r w:rsidRPr="00C977F7">
              <w:rPr>
                <w:rFonts w:ascii="Times New Roman" w:eastAsia="Times New Roman" w:hAnsi="Times New Roman"/>
                <w:color w:val="000000"/>
                <w:w w:val="97"/>
                <w:sz w:val="16"/>
                <w:lang w:val="ru-RU"/>
              </w:rPr>
              <w:t xml:space="preserve">определяют последовательность задач для самостоятельных занятий по закреплению и совершенствованию техники передвижения на лыжах двухшажным попеременным ходом;; </w:t>
            </w:r>
            <w:r w:rsidRPr="00C977F7">
              <w:rPr>
                <w:lang w:val="ru-RU"/>
              </w:rPr>
              <w:br/>
            </w:r>
            <w:r w:rsidRPr="00C977F7">
              <w:rPr>
                <w:rFonts w:ascii="Times New Roman" w:eastAsia="Times New Roman" w:hAnsi="Times New Roman"/>
                <w:color w:val="000000"/>
                <w:w w:val="97"/>
                <w:sz w:val="16"/>
                <w:lang w:val="ru-RU"/>
              </w:rPr>
              <w:t xml:space="preserve">повторяют подводящие и имитационные упражнения, передвижение по фазам движения и в полной координации;; </w:t>
            </w:r>
            <w:r w:rsidRPr="00C977F7">
              <w:rPr>
                <w:lang w:val="ru-RU"/>
              </w:rPr>
              <w:br/>
            </w:r>
            <w:r w:rsidRPr="00C977F7">
              <w:rPr>
                <w:rFonts w:ascii="Times New Roman" w:eastAsia="Times New Roman" w:hAnsi="Times New Roman"/>
                <w:color w:val="000000"/>
                <w:w w:val="97"/>
                <w:sz w:val="16"/>
                <w:lang w:val="ru-RU"/>
              </w:rPr>
              <w:t xml:space="preserve">контролируют технику выполнения передвижения на лыжах </w:t>
            </w:r>
            <w:r w:rsidRPr="00C977F7">
              <w:rPr>
                <w:lang w:val="ru-RU"/>
              </w:rPr>
              <w:br/>
            </w:r>
            <w:r w:rsidRPr="00C977F7">
              <w:rPr>
                <w:rFonts w:ascii="Times New Roman" w:eastAsia="Times New Roman" w:hAnsi="Times New Roman"/>
                <w:color w:val="000000"/>
                <w:w w:val="97"/>
                <w:sz w:val="16"/>
                <w:lang w:val="ru-RU"/>
              </w:rPr>
              <w:t xml:space="preserve">попеременным двухшажным ходом другими учащимися, выявляют возможные ошибки и предлагают способы их устранения (работа в парах).; </w:t>
            </w:r>
            <w:r w:rsidRPr="00C977F7">
              <w:rPr>
                <w:lang w:val="ru-RU"/>
              </w:rPr>
              <w:br/>
            </w:r>
            <w:r w:rsidRPr="00C977F7">
              <w:rPr>
                <w:rFonts w:ascii="Times New Roman" w:eastAsia="Times New Roman" w:hAnsi="Times New Roman"/>
                <w:color w:val="000000"/>
                <w:w w:val="97"/>
                <w:sz w:val="16"/>
                <w:lang w:val="ru-RU"/>
              </w:rPr>
              <w:t>знакомятся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bl>
    <w:p w:rsidR="00E3022C" w:rsidRDefault="00E3022C">
      <w:pPr>
        <w:autoSpaceDE w:val="0"/>
        <w:autoSpaceDN w:val="0"/>
        <w:spacing w:after="0" w:line="14" w:lineRule="exact"/>
      </w:pPr>
    </w:p>
    <w:p w:rsidR="00E3022C" w:rsidRDefault="00E3022C">
      <w:pPr>
        <w:sectPr w:rsidR="00E3022C">
          <w:pgSz w:w="16840" w:h="11900"/>
          <w:pgMar w:top="284" w:right="640" w:bottom="772" w:left="666" w:header="720" w:footer="720" w:gutter="0"/>
          <w:cols w:space="720" w:equalWidth="0">
            <w:col w:w="15534" w:space="0"/>
          </w:cols>
          <w:docGrid w:linePitch="360"/>
        </w:sectPr>
      </w:pPr>
    </w:p>
    <w:p w:rsidR="00E3022C" w:rsidRDefault="00E3022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986"/>
        <w:gridCol w:w="530"/>
        <w:gridCol w:w="1104"/>
        <w:gridCol w:w="1140"/>
        <w:gridCol w:w="864"/>
        <w:gridCol w:w="4912"/>
        <w:gridCol w:w="1116"/>
        <w:gridCol w:w="1382"/>
      </w:tblGrid>
      <w:tr w:rsidR="00E3022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3.26.</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2" w:lineRule="auto"/>
              <w:ind w:left="72" w:right="144"/>
              <w:rPr>
                <w:lang w:val="ru-RU"/>
              </w:rPr>
            </w:pPr>
            <w:r w:rsidRPr="00C977F7">
              <w:rPr>
                <w:rFonts w:ascii="Times New Roman" w:eastAsia="Times New Roman" w:hAnsi="Times New Roman"/>
                <w:color w:val="000000"/>
                <w:w w:val="97"/>
                <w:sz w:val="16"/>
                <w:lang w:val="ru-RU"/>
              </w:rPr>
              <w:t xml:space="preserve">Модуль «Зимние виды спорта». Знакомство с </w:t>
            </w:r>
            <w:r w:rsidRPr="00C977F7">
              <w:rPr>
                <w:lang w:val="ru-RU"/>
              </w:rPr>
              <w:br/>
            </w:r>
            <w:r w:rsidRPr="00C977F7">
              <w:rPr>
                <w:rFonts w:ascii="Times New Roman" w:eastAsia="Times New Roman" w:hAnsi="Times New Roman"/>
                <w:color w:val="000000"/>
                <w:w w:val="97"/>
                <w:sz w:val="16"/>
                <w:lang w:val="ru-RU"/>
              </w:rPr>
              <w:t xml:space="preserve">рекомендациями учителя по технике безопасности на занятиях лыжной подготовкой; способами </w:t>
            </w:r>
            <w:r w:rsidRPr="00C977F7">
              <w:rPr>
                <w:lang w:val="ru-RU"/>
              </w:rPr>
              <w:br/>
            </w:r>
            <w:r w:rsidRPr="00C977F7">
              <w:rPr>
                <w:rFonts w:ascii="Times New Roman" w:eastAsia="Times New Roman" w:hAnsi="Times New Roman"/>
                <w:color w:val="000000"/>
                <w:w w:val="97"/>
                <w:sz w:val="16"/>
                <w:lang w:val="ru-RU"/>
              </w:rPr>
              <w:t>использования упражнений в передвижении на лыжах для развития выносливости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7" w:lineRule="auto"/>
              <w:ind w:left="72"/>
              <w:rPr>
                <w:lang w:val="ru-RU"/>
              </w:rPr>
            </w:pPr>
            <w:r w:rsidRPr="00C977F7">
              <w:rPr>
                <w:rFonts w:ascii="Times New Roman" w:eastAsia="Times New Roman" w:hAnsi="Times New Roman"/>
                <w:color w:val="000000"/>
                <w:w w:val="97"/>
                <w:sz w:val="16"/>
                <w:lang w:val="ru-RU"/>
              </w:rPr>
              <w:t>знакомятся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17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3.27.</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288"/>
              <w:rPr>
                <w:lang w:val="ru-RU"/>
              </w:rPr>
            </w:pPr>
            <w:r w:rsidRPr="00C977F7">
              <w:rPr>
                <w:rFonts w:ascii="Times New Roman" w:eastAsia="Times New Roman" w:hAnsi="Times New Roman"/>
                <w:color w:val="000000"/>
                <w:w w:val="97"/>
                <w:sz w:val="16"/>
                <w:lang w:val="ru-RU"/>
              </w:rPr>
              <w:t>Модуль «Зимние виды спорта». Повороты на лыжах способом переступания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4" w:lineRule="auto"/>
              <w:ind w:left="72" w:right="144"/>
              <w:rPr>
                <w:lang w:val="ru-RU"/>
              </w:rPr>
            </w:pPr>
            <w:r w:rsidRPr="00C977F7">
              <w:rPr>
                <w:rFonts w:ascii="Times New Roman" w:eastAsia="Times New Roman" w:hAnsi="Times New Roman"/>
                <w:color w:val="000000"/>
                <w:w w:val="97"/>
                <w:sz w:val="16"/>
                <w:lang w:val="ru-RU"/>
              </w:rPr>
              <w:t xml:space="preserve">закрепляют и совершенствуют технику поворота на лыжах способом переступания на месте и при передвижении по учебной дистанции;; контролируют технику выполнения поворотов в движении другими учащимися, выявляют возможные ошибки и предлагают способы их устранения (работа в парах);; </w:t>
            </w:r>
            <w:r w:rsidRPr="00C977F7">
              <w:rPr>
                <w:lang w:val="ru-RU"/>
              </w:rPr>
              <w:br/>
            </w:r>
            <w:r w:rsidRPr="00C977F7">
              <w:rPr>
                <w:rFonts w:ascii="Times New Roman" w:eastAsia="Times New Roman" w:hAnsi="Times New Roman"/>
                <w:color w:val="000000"/>
                <w:w w:val="97"/>
                <w:sz w:val="16"/>
                <w:lang w:val="ru-RU"/>
              </w:rPr>
              <w:t>применяют повороты способом переступания при прохождении учебных дистанций на лыжах попеременным двухшажным ходом с равномерной скоростью.;</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3.28.</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ight="432"/>
              <w:rPr>
                <w:lang w:val="ru-RU"/>
              </w:rPr>
            </w:pPr>
            <w:r w:rsidRPr="00C977F7">
              <w:rPr>
                <w:rFonts w:ascii="Times New Roman" w:eastAsia="Times New Roman" w:hAnsi="Times New Roman"/>
                <w:color w:val="000000"/>
                <w:w w:val="97"/>
                <w:sz w:val="16"/>
                <w:lang w:val="ru-RU"/>
              </w:rPr>
              <w:t>Модуль «Зимние виды спорта». Подъём в горку на лыжах способом «лесенка»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2" w:lineRule="auto"/>
              <w:ind w:left="72" w:right="432"/>
              <w:rPr>
                <w:lang w:val="ru-RU"/>
              </w:rPr>
            </w:pPr>
            <w:r w:rsidRPr="00C977F7">
              <w:rPr>
                <w:rFonts w:ascii="Times New Roman" w:eastAsia="Times New Roman" w:hAnsi="Times New Roman"/>
                <w:color w:val="000000"/>
                <w:w w:val="97"/>
                <w:sz w:val="16"/>
                <w:lang w:val="ru-RU"/>
              </w:rPr>
              <w:t xml:space="preserve">разучивают технику подъёма на лыжах способом «лесенка» на небольшую горку;; </w:t>
            </w:r>
            <w:r w:rsidRPr="00C977F7">
              <w:rPr>
                <w:lang w:val="ru-RU"/>
              </w:rPr>
              <w:br/>
            </w:r>
            <w:r w:rsidRPr="00C977F7">
              <w:rPr>
                <w:rFonts w:ascii="Times New Roman" w:eastAsia="Times New Roman" w:hAnsi="Times New Roman"/>
                <w:color w:val="000000"/>
                <w:w w:val="97"/>
                <w:sz w:val="16"/>
                <w:lang w:val="ru-RU"/>
              </w:rPr>
              <w:t>контролируют технику выполнения подъёма в горку на лыжах способом «лесенка» другими учащимися, выявляют возможные ошибки и предлагают способы их устранения (работа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r w:rsidR="00E3022C">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3.29.</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432"/>
              <w:rPr>
                <w:lang w:val="ru-RU"/>
              </w:rPr>
            </w:pPr>
            <w:r w:rsidRPr="00C977F7">
              <w:rPr>
                <w:rFonts w:ascii="Times New Roman" w:eastAsia="Times New Roman" w:hAnsi="Times New Roman"/>
                <w:color w:val="000000"/>
                <w:w w:val="97"/>
                <w:sz w:val="16"/>
                <w:lang w:val="ru-RU"/>
              </w:rPr>
              <w:t>Модуль «Зимние виды спорта». Спуск на лыжах с пологого склона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4" w:lineRule="auto"/>
              <w:ind w:left="72"/>
              <w:rPr>
                <w:lang w:val="ru-RU"/>
              </w:rPr>
            </w:pPr>
            <w:r w:rsidRPr="00C977F7">
              <w:rPr>
                <w:rFonts w:ascii="Times New Roman" w:eastAsia="Times New Roman" w:hAnsi="Times New Roman"/>
                <w:color w:val="000000"/>
                <w:w w:val="97"/>
                <w:sz w:val="16"/>
                <w:lang w:val="ru-RU"/>
              </w:rPr>
              <w:t xml:space="preserve">закрепляют и совершенствуют технику спуска на лыжах с пологого склона в основной стойке;; </w:t>
            </w:r>
            <w:r w:rsidRPr="00C977F7">
              <w:rPr>
                <w:lang w:val="ru-RU"/>
              </w:rPr>
              <w:br/>
            </w:r>
            <w:r w:rsidRPr="00C977F7">
              <w:rPr>
                <w:rFonts w:ascii="Times New Roman" w:eastAsia="Times New Roman" w:hAnsi="Times New Roman"/>
                <w:color w:val="000000"/>
                <w:w w:val="97"/>
                <w:sz w:val="16"/>
                <w:lang w:val="ru-RU"/>
              </w:rPr>
              <w:t>контролируют технику выполнения спуска другими учащимися, выявляют возможные ошибки и предлагают способы и</w:t>
            </w:r>
            <w:r w:rsidR="009C6414">
              <w:rPr>
                <w:rFonts w:ascii="Times New Roman" w:eastAsia="Times New Roman" w:hAnsi="Times New Roman"/>
                <w:color w:val="000000"/>
                <w:w w:val="97"/>
                <w:sz w:val="16"/>
                <w:lang w:val="ru-RU"/>
              </w:rPr>
              <w:t>х устранения (работа в парах);</w:t>
            </w:r>
            <w:r w:rsidRPr="00C977F7">
              <w:rPr>
                <w:lang w:val="ru-RU"/>
              </w:rPr>
              <w:br/>
            </w:r>
            <w:r w:rsidRPr="00C977F7">
              <w:rPr>
                <w:rFonts w:ascii="Times New Roman" w:eastAsia="Times New Roman" w:hAnsi="Times New Roman"/>
                <w:color w:val="000000"/>
                <w:w w:val="97"/>
                <w:sz w:val="16"/>
                <w:lang w:val="ru-RU"/>
              </w:rPr>
              <w:t>рассматривают, обсуждают и анализируют иллюстративный образец техники спуска с пологого склона в низкой стойке, выделяют отличия от техники спуска в о</w:t>
            </w:r>
            <w:r w:rsidR="009C6414">
              <w:rPr>
                <w:rFonts w:ascii="Times New Roman" w:eastAsia="Times New Roman" w:hAnsi="Times New Roman"/>
                <w:color w:val="000000"/>
                <w:w w:val="97"/>
                <w:sz w:val="16"/>
                <w:lang w:val="ru-RU"/>
              </w:rPr>
              <w:t>сновной стойке, делают выводы;</w:t>
            </w:r>
            <w:r w:rsidRPr="00C977F7">
              <w:rPr>
                <w:lang w:val="ru-RU"/>
              </w:rPr>
              <w:br/>
            </w:r>
            <w:r w:rsidRPr="00C977F7">
              <w:rPr>
                <w:rFonts w:ascii="Times New Roman" w:eastAsia="Times New Roman" w:hAnsi="Times New Roman"/>
                <w:color w:val="000000"/>
                <w:w w:val="97"/>
                <w:sz w:val="16"/>
                <w:lang w:val="ru-RU"/>
              </w:rPr>
              <w:t>разучивают и закрепляют спуск с п</w:t>
            </w:r>
            <w:r w:rsidR="009C6414">
              <w:rPr>
                <w:rFonts w:ascii="Times New Roman" w:eastAsia="Times New Roman" w:hAnsi="Times New Roman"/>
                <w:color w:val="000000"/>
                <w:w w:val="97"/>
                <w:sz w:val="16"/>
                <w:lang w:val="ru-RU"/>
              </w:rPr>
              <w:t>ологого склона в низкой стойке.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3.30.</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Pr>
                <w:lang w:val="ru-RU"/>
              </w:rPr>
            </w:pPr>
            <w:r w:rsidRPr="00C977F7">
              <w:rPr>
                <w:rFonts w:ascii="Times New Roman" w:eastAsia="Times New Roman" w:hAnsi="Times New Roman"/>
                <w:color w:val="000000"/>
                <w:w w:val="97"/>
                <w:sz w:val="16"/>
                <w:lang w:val="ru-RU"/>
              </w:rPr>
              <w:t>Модуль «Зимние виды спорта». Преодоление небольших препятствий при спуске с пологого склона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rsidP="009C6414">
            <w:pPr>
              <w:autoSpaceDE w:val="0"/>
              <w:autoSpaceDN w:val="0"/>
              <w:spacing w:before="76" w:after="0" w:line="254" w:lineRule="auto"/>
              <w:ind w:left="72" w:right="144"/>
              <w:rPr>
                <w:lang w:val="ru-RU"/>
              </w:rPr>
            </w:pPr>
            <w:r w:rsidRPr="00C977F7">
              <w:rPr>
                <w:rFonts w:ascii="Times New Roman" w:eastAsia="Times New Roman" w:hAnsi="Times New Roman"/>
                <w:color w:val="000000"/>
                <w:w w:val="97"/>
                <w:sz w:val="16"/>
                <w:lang w:val="ru-RU"/>
              </w:rPr>
              <w:t>рассматривают, обсуждают и анализируют образец техники учителя в преодолении бугров и впадин при спуске с п</w:t>
            </w:r>
            <w:r w:rsidR="009C6414">
              <w:rPr>
                <w:rFonts w:ascii="Times New Roman" w:eastAsia="Times New Roman" w:hAnsi="Times New Roman"/>
                <w:color w:val="000000"/>
                <w:w w:val="97"/>
                <w:sz w:val="16"/>
                <w:lang w:val="ru-RU"/>
              </w:rPr>
              <w:t>ологого склона в низкой стойке;</w:t>
            </w:r>
            <w:r w:rsidRPr="00C977F7">
              <w:rPr>
                <w:rFonts w:ascii="Times New Roman" w:eastAsia="Times New Roman" w:hAnsi="Times New Roman"/>
                <w:color w:val="000000"/>
                <w:w w:val="97"/>
                <w:sz w:val="16"/>
                <w:lang w:val="ru-RU"/>
              </w:rPr>
              <w:t xml:space="preserve"> </w:t>
            </w:r>
            <w:r w:rsidRPr="00C977F7">
              <w:rPr>
                <w:lang w:val="ru-RU"/>
              </w:rPr>
              <w:br/>
            </w:r>
            <w:r w:rsidRPr="00C977F7">
              <w:rPr>
                <w:rFonts w:ascii="Times New Roman" w:eastAsia="Times New Roman" w:hAnsi="Times New Roman"/>
                <w:color w:val="000000"/>
                <w:w w:val="97"/>
                <w:sz w:val="16"/>
                <w:lang w:val="ru-RU"/>
              </w:rPr>
              <w:t>разучивают и закрепляют технику преодоления небольших бугров и впадин</w:t>
            </w:r>
            <w:r w:rsidR="009C6414">
              <w:rPr>
                <w:rFonts w:ascii="Times New Roman" w:eastAsia="Times New Roman" w:hAnsi="Times New Roman"/>
                <w:color w:val="000000"/>
                <w:w w:val="97"/>
                <w:sz w:val="16"/>
                <w:lang w:val="ru-RU"/>
              </w:rPr>
              <w:t xml:space="preserve"> при спуске с пологого склона; </w:t>
            </w:r>
            <w:r w:rsidRPr="00C977F7">
              <w:rPr>
                <w:rFonts w:ascii="Times New Roman" w:eastAsia="Times New Roman" w:hAnsi="Times New Roman"/>
                <w:color w:val="000000"/>
                <w:w w:val="97"/>
                <w:sz w:val="16"/>
                <w:lang w:val="ru-RU"/>
              </w:rPr>
              <w:t>контролируют технику выполнения спуска другими учащимися, выявляют возможные ошибки и предлагают способы их устранения (работа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r w:rsidR="00E3022C">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3.31.</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432"/>
              <w:rPr>
                <w:lang w:val="ru-RU"/>
              </w:rPr>
            </w:pPr>
            <w:r w:rsidRPr="00C977F7">
              <w:rPr>
                <w:rFonts w:ascii="Times New Roman" w:eastAsia="Times New Roman" w:hAnsi="Times New Roman"/>
                <w:i/>
                <w:color w:val="000000"/>
                <w:w w:val="97"/>
                <w:sz w:val="16"/>
                <w:lang w:val="ru-RU"/>
              </w:rPr>
              <w:t xml:space="preserve">Модуль «Спортивные игры. Баскетбол». </w:t>
            </w:r>
            <w:r w:rsidRPr="00C977F7">
              <w:rPr>
                <w:rFonts w:ascii="Times New Roman" w:eastAsia="Times New Roman" w:hAnsi="Times New Roman"/>
                <w:b/>
                <w:color w:val="000000"/>
                <w:w w:val="97"/>
                <w:sz w:val="16"/>
                <w:lang w:val="ru-RU"/>
              </w:rPr>
              <w:t>Передача баскетбольного мяча двумя руками от груди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2" w:lineRule="auto"/>
              <w:ind w:left="72" w:right="144"/>
              <w:rPr>
                <w:lang w:val="ru-RU"/>
              </w:rPr>
            </w:pPr>
            <w:r w:rsidRPr="00C977F7">
              <w:rPr>
                <w:rFonts w:ascii="Times New Roman" w:eastAsia="Times New Roman" w:hAnsi="Times New Roman"/>
                <w:color w:val="000000"/>
                <w:w w:val="97"/>
                <w:sz w:val="16"/>
                <w:lang w:val="ru-RU"/>
              </w:rPr>
              <w:t>рассматривают, обсуждают и анализируют образец техники учителя в передаче мяча двумя руками от груди, стоя на месте, анализ</w:t>
            </w:r>
            <w:r w:rsidR="009C6414">
              <w:rPr>
                <w:rFonts w:ascii="Times New Roman" w:eastAsia="Times New Roman" w:hAnsi="Times New Roman"/>
                <w:color w:val="000000"/>
                <w:w w:val="97"/>
                <w:sz w:val="16"/>
                <w:lang w:val="ru-RU"/>
              </w:rPr>
              <w:t>ируют фазы и элементы техники;</w:t>
            </w:r>
            <w:r w:rsidRPr="00C977F7">
              <w:rPr>
                <w:lang w:val="ru-RU"/>
              </w:rPr>
              <w:br/>
            </w:r>
            <w:r w:rsidRPr="00C977F7">
              <w:rPr>
                <w:rFonts w:ascii="Times New Roman" w:eastAsia="Times New Roman" w:hAnsi="Times New Roman"/>
                <w:color w:val="000000"/>
                <w:w w:val="97"/>
                <w:sz w:val="16"/>
                <w:lang w:val="ru-RU"/>
              </w:rPr>
              <w:t>закрепляют и совершенствуют технику передачи мяча двумя руками от гру</w:t>
            </w:r>
            <w:r w:rsidR="009C6414">
              <w:rPr>
                <w:rFonts w:ascii="Times New Roman" w:eastAsia="Times New Roman" w:hAnsi="Times New Roman"/>
                <w:color w:val="000000"/>
                <w:w w:val="97"/>
                <w:sz w:val="16"/>
                <w:lang w:val="ru-RU"/>
              </w:rPr>
              <w:t>ди на месте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3.32.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0" w:lineRule="auto"/>
              <w:ind w:left="72" w:right="144"/>
              <w:rPr>
                <w:lang w:val="ru-RU"/>
              </w:rPr>
            </w:pPr>
            <w:r w:rsidRPr="00C977F7">
              <w:rPr>
                <w:rFonts w:ascii="Times New Roman" w:eastAsia="Times New Roman" w:hAnsi="Times New Roman"/>
                <w:i/>
                <w:color w:val="000000"/>
                <w:w w:val="97"/>
                <w:sz w:val="16"/>
                <w:lang w:val="ru-RU"/>
              </w:rPr>
              <w:t xml:space="preserve">Модуль «Спортивные игры. Баскетбол». </w:t>
            </w:r>
            <w:r w:rsidRPr="00C977F7">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C977F7">
              <w:rPr>
                <w:lang w:val="ru-RU"/>
              </w:rPr>
              <w:br/>
            </w:r>
            <w:r w:rsidRPr="00C977F7">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баскетбол</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0" w:lineRule="auto"/>
              <w:ind w:left="72" w:right="720"/>
              <w:rPr>
                <w:lang w:val="ru-RU"/>
              </w:rPr>
            </w:pPr>
            <w:r w:rsidRPr="00C977F7">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баскетбол;</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bl>
    <w:p w:rsidR="00E3022C" w:rsidRDefault="00E3022C">
      <w:pPr>
        <w:autoSpaceDE w:val="0"/>
        <w:autoSpaceDN w:val="0"/>
        <w:spacing w:after="0" w:line="14" w:lineRule="exact"/>
      </w:pPr>
    </w:p>
    <w:p w:rsidR="00E3022C" w:rsidRDefault="00E3022C">
      <w:pPr>
        <w:sectPr w:rsidR="00E3022C">
          <w:pgSz w:w="16840" w:h="11900"/>
          <w:pgMar w:top="284" w:right="640" w:bottom="856" w:left="666" w:header="720" w:footer="720" w:gutter="0"/>
          <w:cols w:space="720" w:equalWidth="0">
            <w:col w:w="15534" w:space="0"/>
          </w:cols>
          <w:docGrid w:linePitch="360"/>
        </w:sectPr>
      </w:pPr>
    </w:p>
    <w:p w:rsidR="00E3022C" w:rsidRDefault="00E3022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986"/>
        <w:gridCol w:w="530"/>
        <w:gridCol w:w="1104"/>
        <w:gridCol w:w="1140"/>
        <w:gridCol w:w="864"/>
        <w:gridCol w:w="4912"/>
        <w:gridCol w:w="1116"/>
        <w:gridCol w:w="1382"/>
      </w:tblGrid>
      <w:tr w:rsidR="00E3022C">
        <w:trPr>
          <w:trHeight w:hRule="exact" w:val="22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3.33.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432"/>
              <w:rPr>
                <w:lang w:val="ru-RU"/>
              </w:rPr>
            </w:pPr>
            <w:r w:rsidRPr="00C977F7">
              <w:rPr>
                <w:rFonts w:ascii="Times New Roman" w:eastAsia="Times New Roman" w:hAnsi="Times New Roman"/>
                <w:i/>
                <w:color w:val="000000"/>
                <w:w w:val="97"/>
                <w:sz w:val="16"/>
                <w:lang w:val="ru-RU"/>
              </w:rPr>
              <w:t xml:space="preserve">Модуль «Спортивные игры. Баскетбол». </w:t>
            </w:r>
            <w:r w:rsidRPr="00C977F7">
              <w:rPr>
                <w:rFonts w:ascii="Times New Roman" w:eastAsia="Times New Roman" w:hAnsi="Times New Roman"/>
                <w:b/>
                <w:color w:val="000000"/>
                <w:w w:val="97"/>
                <w:sz w:val="16"/>
                <w:lang w:val="ru-RU"/>
              </w:rPr>
              <w:t>Ведение баскетбольного мяча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4" w:lineRule="auto"/>
              <w:ind w:left="72"/>
              <w:rPr>
                <w:lang w:val="ru-RU"/>
              </w:rPr>
            </w:pPr>
            <w:r w:rsidRPr="00C977F7">
              <w:rPr>
                <w:rFonts w:ascii="Times New Roman" w:eastAsia="Times New Roman" w:hAnsi="Times New Roman"/>
                <w:color w:val="000000"/>
                <w:w w:val="97"/>
                <w:sz w:val="16"/>
                <w:lang w:val="ru-RU"/>
              </w:rPr>
              <w:t xml:space="preserve">рассматривают, обсуждают и анализируют образец техники ведения баскетбольного мяча на месте и в движении, выделяют отличительные элементы их техники; ; </w:t>
            </w:r>
            <w:r w:rsidRPr="00C977F7">
              <w:rPr>
                <w:lang w:val="ru-RU"/>
              </w:rPr>
              <w:br/>
            </w:r>
            <w:r w:rsidRPr="00C977F7">
              <w:rPr>
                <w:rFonts w:ascii="Times New Roman" w:eastAsia="Times New Roman" w:hAnsi="Times New Roman"/>
                <w:color w:val="000000"/>
                <w:w w:val="97"/>
                <w:sz w:val="16"/>
                <w:lang w:val="ru-RU"/>
              </w:rPr>
              <w:t xml:space="preserve">закрепляют и совершенствуют технику ведения мяча на месте и в движении «по прямой»;; </w:t>
            </w:r>
            <w:r w:rsidRPr="00C977F7">
              <w:rPr>
                <w:lang w:val="ru-RU"/>
              </w:rPr>
              <w:br/>
            </w:r>
            <w:r w:rsidRPr="00C977F7">
              <w:rPr>
                <w:rFonts w:ascii="Times New Roman" w:eastAsia="Times New Roman" w:hAnsi="Times New Roman"/>
                <w:color w:val="000000"/>
                <w:w w:val="97"/>
                <w:sz w:val="16"/>
                <w:lang w:val="ru-RU"/>
              </w:rPr>
              <w:t xml:space="preserve">рассматривают, обсуждают и анализируют образец техники ведения баскетбольного мяча «по кругу» и «змейкой», определяют </w:t>
            </w:r>
            <w:r w:rsidRPr="00C977F7">
              <w:rPr>
                <w:lang w:val="ru-RU"/>
              </w:rPr>
              <w:br/>
            </w:r>
            <w:r w:rsidRPr="00C977F7">
              <w:rPr>
                <w:rFonts w:ascii="Times New Roman" w:eastAsia="Times New Roman" w:hAnsi="Times New Roman"/>
                <w:color w:val="000000"/>
                <w:w w:val="97"/>
                <w:sz w:val="16"/>
                <w:lang w:val="ru-RU"/>
              </w:rPr>
              <w:t xml:space="preserve">отличительные признаки в их технике, делают выводы;; </w:t>
            </w:r>
            <w:r w:rsidRPr="00C977F7">
              <w:rPr>
                <w:lang w:val="ru-RU"/>
              </w:rPr>
              <w:br/>
            </w:r>
            <w:r w:rsidRPr="00C977F7">
              <w:rPr>
                <w:rFonts w:ascii="Times New Roman" w:eastAsia="Times New Roman" w:hAnsi="Times New Roman"/>
                <w:color w:val="000000"/>
                <w:w w:val="97"/>
                <w:sz w:val="16"/>
                <w:lang w:val="ru-RU"/>
              </w:rPr>
              <w:t>разучивают технику ведения баскетбольного мяча «по кругу»</w:t>
            </w:r>
            <w:r w:rsidRPr="00C977F7">
              <w:rPr>
                <w:lang w:val="ru-RU"/>
              </w:rPr>
              <w:br/>
            </w:r>
            <w:r w:rsidRPr="00C977F7">
              <w:rPr>
                <w:rFonts w:ascii="Times New Roman" w:eastAsia="Times New Roman" w:hAnsi="Times New Roman"/>
                <w:color w:val="000000"/>
                <w:w w:val="97"/>
                <w:sz w:val="16"/>
                <w:lang w:val="ru-RU"/>
              </w:rPr>
              <w:t>и «змейкой».;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22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3.34.</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0" w:lineRule="auto"/>
              <w:ind w:left="72" w:right="432"/>
              <w:rPr>
                <w:lang w:val="ru-RU"/>
              </w:rPr>
            </w:pPr>
            <w:r w:rsidRPr="00C977F7">
              <w:rPr>
                <w:rFonts w:ascii="Times New Roman" w:eastAsia="Times New Roman" w:hAnsi="Times New Roman"/>
                <w:i/>
                <w:color w:val="000000"/>
                <w:w w:val="97"/>
                <w:sz w:val="16"/>
                <w:lang w:val="ru-RU"/>
              </w:rPr>
              <w:t xml:space="preserve">Модуль «Спортивные игры. Баскетбол». </w:t>
            </w:r>
            <w:r w:rsidRPr="00C977F7">
              <w:rPr>
                <w:rFonts w:ascii="Times New Roman" w:eastAsia="Times New Roman" w:hAnsi="Times New Roman"/>
                <w:b/>
                <w:color w:val="000000"/>
                <w:w w:val="97"/>
                <w:sz w:val="16"/>
                <w:lang w:val="ru-RU"/>
              </w:rPr>
              <w:t>Бросок баскетбольного мяча в корзину двумя руками от груди с места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4" w:lineRule="auto"/>
              <w:ind w:left="72"/>
              <w:rPr>
                <w:lang w:val="ru-RU"/>
              </w:rPr>
            </w:pPr>
            <w:r w:rsidRPr="00C977F7">
              <w:rPr>
                <w:rFonts w:ascii="Times New Roman" w:eastAsia="Times New Roman" w:hAnsi="Times New Roman"/>
                <w:color w:val="000000"/>
                <w:w w:val="97"/>
                <w:sz w:val="16"/>
                <w:lang w:val="ru-RU"/>
              </w:rPr>
              <w:t xml:space="preserve">рассматривают, обсуждают и анализируют образец техники броска баскетбольного мяча в корзину двумя руками от груди с места, </w:t>
            </w:r>
            <w:r w:rsidRPr="00C977F7">
              <w:rPr>
                <w:lang w:val="ru-RU"/>
              </w:rPr>
              <w:br/>
            </w:r>
            <w:r w:rsidRPr="00C977F7">
              <w:rPr>
                <w:rFonts w:ascii="Times New Roman" w:eastAsia="Times New Roman" w:hAnsi="Times New Roman"/>
                <w:color w:val="000000"/>
                <w:w w:val="97"/>
                <w:sz w:val="16"/>
                <w:lang w:val="ru-RU"/>
              </w:rPr>
              <w:t xml:space="preserve">выделяют фазы движения и технические особенности их выполнения;; описывают технику выполнения броска, сравнивают её с имеющимся опытом, определяют возможные ошибки и причины их появления, делают выводы;; </w:t>
            </w:r>
            <w:r w:rsidRPr="00C977F7">
              <w:rPr>
                <w:lang w:val="ru-RU"/>
              </w:rPr>
              <w:br/>
            </w:r>
            <w:r w:rsidRPr="00C977F7">
              <w:rPr>
                <w:rFonts w:ascii="Times New Roman" w:eastAsia="Times New Roman" w:hAnsi="Times New Roman"/>
                <w:color w:val="000000"/>
                <w:w w:val="97"/>
                <w:sz w:val="16"/>
                <w:lang w:val="ru-RU"/>
              </w:rPr>
              <w:t xml:space="preserve">разучивают технику броска мяча в корзину по фазам и в полной координации;; </w:t>
            </w:r>
            <w:r w:rsidRPr="00C977F7">
              <w:rPr>
                <w:lang w:val="ru-RU"/>
              </w:rPr>
              <w:br/>
            </w:r>
            <w:r w:rsidRPr="00C977F7">
              <w:rPr>
                <w:rFonts w:ascii="Times New Roman" w:eastAsia="Times New Roman" w:hAnsi="Times New Roman"/>
                <w:color w:val="000000"/>
                <w:w w:val="97"/>
                <w:sz w:val="16"/>
                <w:lang w:val="ru-RU"/>
              </w:rPr>
              <w:t>контролируют технику выполнения броска другими учащимися, выявляют возможные ошибки и предлагают способы их устранения (работа в группах);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r w:rsidR="00E3022C">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3.35.</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Pr>
                <w:lang w:val="ru-RU"/>
              </w:rPr>
            </w:pPr>
            <w:r w:rsidRPr="00C977F7">
              <w:rPr>
                <w:rFonts w:ascii="Times New Roman" w:eastAsia="Times New Roman" w:hAnsi="Times New Roman"/>
                <w:i/>
                <w:color w:val="000000"/>
                <w:w w:val="97"/>
                <w:sz w:val="16"/>
                <w:lang w:val="ru-RU"/>
              </w:rPr>
              <w:t xml:space="preserve">Модуль «Спортивные игры. Волейбол». </w:t>
            </w:r>
            <w:r w:rsidRPr="00C977F7">
              <w:rPr>
                <w:rFonts w:ascii="Times New Roman" w:eastAsia="Times New Roman" w:hAnsi="Times New Roman"/>
                <w:b/>
                <w:color w:val="000000"/>
                <w:w w:val="97"/>
                <w:sz w:val="16"/>
                <w:lang w:val="ru-RU"/>
              </w:rPr>
              <w:t>Прямая нижняя подача мяча в волейболе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rsidP="00B7697A">
            <w:pPr>
              <w:autoSpaceDE w:val="0"/>
              <w:autoSpaceDN w:val="0"/>
              <w:spacing w:before="78" w:after="0" w:line="254" w:lineRule="auto"/>
              <w:ind w:left="72" w:right="144"/>
              <w:rPr>
                <w:lang w:val="ru-RU"/>
              </w:rPr>
            </w:pPr>
            <w:r w:rsidRPr="00C977F7">
              <w:rPr>
                <w:rFonts w:ascii="Times New Roman" w:eastAsia="Times New Roman" w:hAnsi="Times New Roman"/>
                <w:color w:val="000000"/>
                <w:w w:val="97"/>
                <w:sz w:val="16"/>
                <w:lang w:val="ru-RU"/>
              </w:rPr>
              <w:t>рассматривают, обсуждают и анализируют образец техники прямой нижней подачи, определяют фазы движени</w:t>
            </w:r>
            <w:r>
              <w:rPr>
                <w:rFonts w:ascii="Times New Roman" w:eastAsia="Times New Roman" w:hAnsi="Times New Roman"/>
                <w:color w:val="000000"/>
                <w:w w:val="97"/>
                <w:sz w:val="16"/>
                <w:lang w:val="ru-RU"/>
              </w:rPr>
              <w:t xml:space="preserve">я и особенности их выполнения; </w:t>
            </w:r>
            <w:r w:rsidRPr="00C977F7">
              <w:rPr>
                <w:rFonts w:ascii="Times New Roman" w:eastAsia="Times New Roman" w:hAnsi="Times New Roman"/>
                <w:color w:val="000000"/>
                <w:w w:val="97"/>
                <w:sz w:val="16"/>
                <w:lang w:val="ru-RU"/>
              </w:rPr>
              <w:t>разучивают и закрепляют тех</w:t>
            </w:r>
            <w:r>
              <w:rPr>
                <w:rFonts w:ascii="Times New Roman" w:eastAsia="Times New Roman" w:hAnsi="Times New Roman"/>
                <w:color w:val="000000"/>
                <w:w w:val="97"/>
                <w:sz w:val="16"/>
                <w:lang w:val="ru-RU"/>
              </w:rPr>
              <w:t>нику прямой нижней подачи мяча;</w:t>
            </w:r>
            <w:r w:rsidRPr="00C977F7">
              <w:rPr>
                <w:rFonts w:ascii="Times New Roman" w:eastAsia="Times New Roman" w:hAnsi="Times New Roman"/>
                <w:color w:val="000000"/>
                <w:w w:val="97"/>
                <w:sz w:val="16"/>
                <w:lang w:val="ru-RU"/>
              </w:rPr>
              <w:t xml:space="preserve"> контролируют технику выполнения подачи другими учащимися, выявляют возможные ошибки и предлагают способы их</w:t>
            </w:r>
            <w:r>
              <w:rPr>
                <w:rFonts w:ascii="Times New Roman" w:eastAsia="Times New Roman" w:hAnsi="Times New Roman"/>
                <w:color w:val="000000"/>
                <w:w w:val="97"/>
                <w:sz w:val="16"/>
                <w:lang w:val="ru-RU"/>
              </w:rPr>
              <w:t xml:space="preserve"> устранения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3.36.</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0" w:lineRule="auto"/>
              <w:ind w:left="72" w:right="288"/>
              <w:rPr>
                <w:lang w:val="ru-RU"/>
              </w:rPr>
            </w:pPr>
            <w:r w:rsidRPr="00C977F7">
              <w:rPr>
                <w:rFonts w:ascii="Times New Roman" w:eastAsia="Times New Roman" w:hAnsi="Times New Roman"/>
                <w:i/>
                <w:color w:val="000000"/>
                <w:w w:val="97"/>
                <w:sz w:val="16"/>
                <w:lang w:val="ru-RU"/>
              </w:rPr>
              <w:t xml:space="preserve">Модуль «Спортивные игры. Волейбол». </w:t>
            </w:r>
            <w:r w:rsidRPr="00C977F7">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C977F7">
              <w:rPr>
                <w:lang w:val="ru-RU"/>
              </w:rPr>
              <w:br/>
            </w:r>
            <w:r w:rsidRPr="00C977F7">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волейбол</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0" w:lineRule="auto"/>
              <w:ind w:left="72" w:right="720"/>
              <w:rPr>
                <w:lang w:val="ru-RU"/>
              </w:rPr>
            </w:pPr>
            <w:r w:rsidRPr="00C977F7">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w:t>
            </w:r>
            <w:r>
              <w:rPr>
                <w:rFonts w:ascii="Times New Roman" w:eastAsia="Times New Roman" w:hAnsi="Times New Roman"/>
                <w:color w:val="000000"/>
                <w:w w:val="97"/>
                <w:sz w:val="16"/>
                <w:lang w:val="ru-RU"/>
              </w:rPr>
              <w:t>нических действий игры волейбол.</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r w:rsidR="00E3022C">
        <w:trPr>
          <w:trHeight w:hRule="exact" w:val="23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3.37.</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288"/>
              <w:rPr>
                <w:lang w:val="ru-RU"/>
              </w:rPr>
            </w:pPr>
            <w:r w:rsidRPr="00C977F7">
              <w:rPr>
                <w:rFonts w:ascii="Times New Roman" w:eastAsia="Times New Roman" w:hAnsi="Times New Roman"/>
                <w:i/>
                <w:color w:val="000000"/>
                <w:w w:val="97"/>
                <w:sz w:val="16"/>
                <w:lang w:val="ru-RU"/>
              </w:rPr>
              <w:t xml:space="preserve">Модуль «Спортивные игры. Волейбол». </w:t>
            </w:r>
            <w:r w:rsidRPr="00C977F7">
              <w:rPr>
                <w:rFonts w:ascii="Times New Roman" w:eastAsia="Times New Roman" w:hAnsi="Times New Roman"/>
                <w:b/>
                <w:color w:val="000000"/>
                <w:w w:val="97"/>
                <w:sz w:val="16"/>
                <w:lang w:val="ru-RU"/>
              </w:rPr>
              <w:t>Приём и передача волейбольного мяча двумя руками снизу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Pr="00B7697A" w:rsidRDefault="00B7697A">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4" w:lineRule="auto"/>
              <w:ind w:left="72"/>
              <w:rPr>
                <w:lang w:val="ru-RU"/>
              </w:rPr>
            </w:pPr>
            <w:r w:rsidRPr="00C977F7">
              <w:rPr>
                <w:rFonts w:ascii="Times New Roman" w:eastAsia="Times New Roman" w:hAnsi="Times New Roman"/>
                <w:color w:val="000000"/>
                <w:w w:val="97"/>
                <w:sz w:val="16"/>
                <w:lang w:val="ru-RU"/>
              </w:rPr>
              <w:t xml:space="preserve">рассматривают, обсуждают и анализируют образец техники приёма и передачи волейбольного мяча двумя руками снизу с места и в </w:t>
            </w:r>
            <w:r w:rsidRPr="00C977F7">
              <w:rPr>
                <w:lang w:val="ru-RU"/>
              </w:rPr>
              <w:br/>
            </w:r>
            <w:r w:rsidRPr="00C977F7">
              <w:rPr>
                <w:rFonts w:ascii="Times New Roman" w:eastAsia="Times New Roman" w:hAnsi="Times New Roman"/>
                <w:color w:val="000000"/>
                <w:w w:val="97"/>
                <w:sz w:val="16"/>
                <w:lang w:val="ru-RU"/>
              </w:rPr>
              <w:t>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w:t>
            </w:r>
            <w:r>
              <w:rPr>
                <w:rFonts w:ascii="Times New Roman" w:eastAsia="Times New Roman" w:hAnsi="Times New Roman"/>
                <w:color w:val="000000"/>
                <w:w w:val="97"/>
                <w:sz w:val="16"/>
                <w:lang w:val="ru-RU"/>
              </w:rPr>
              <w:t xml:space="preserve">ике выполнения, делают выводы; </w:t>
            </w:r>
            <w:r w:rsidRPr="00C977F7">
              <w:rPr>
                <w:lang w:val="ru-RU"/>
              </w:rPr>
              <w:br/>
            </w:r>
            <w:r w:rsidRPr="00C977F7">
              <w:rPr>
                <w:rFonts w:ascii="Times New Roman" w:eastAsia="Times New Roman" w:hAnsi="Times New Roman"/>
                <w:color w:val="000000"/>
                <w:w w:val="97"/>
                <w:sz w:val="16"/>
                <w:lang w:val="ru-RU"/>
              </w:rPr>
              <w:t xml:space="preserve">закрепляют и совершенствуют технику приёма и передачи </w:t>
            </w:r>
            <w:r w:rsidRPr="00C977F7">
              <w:rPr>
                <w:lang w:val="ru-RU"/>
              </w:rPr>
              <w:br/>
            </w:r>
            <w:r w:rsidRPr="00C977F7">
              <w:rPr>
                <w:rFonts w:ascii="Times New Roman" w:eastAsia="Times New Roman" w:hAnsi="Times New Roman"/>
                <w:color w:val="000000"/>
                <w:w w:val="97"/>
                <w:sz w:val="16"/>
                <w:lang w:val="ru-RU"/>
              </w:rPr>
              <w:t>волейбольного мяча двумя руками сн</w:t>
            </w:r>
            <w:r>
              <w:rPr>
                <w:rFonts w:ascii="Times New Roman" w:eastAsia="Times New Roman" w:hAnsi="Times New Roman"/>
                <w:color w:val="000000"/>
                <w:w w:val="97"/>
                <w:sz w:val="16"/>
                <w:lang w:val="ru-RU"/>
              </w:rPr>
              <w:t>изу с места (обучение в парах);</w:t>
            </w:r>
            <w:r w:rsidRPr="00C977F7">
              <w:rPr>
                <w:rFonts w:ascii="Times New Roman" w:eastAsia="Times New Roman" w:hAnsi="Times New Roman"/>
                <w:color w:val="000000"/>
                <w:w w:val="97"/>
                <w:sz w:val="16"/>
                <w:lang w:val="ru-RU"/>
              </w:rPr>
              <w:t xml:space="preserve"> закрепляют и совершенствуют технику приёма и передачи </w:t>
            </w:r>
            <w:r w:rsidRPr="00C977F7">
              <w:rPr>
                <w:lang w:val="ru-RU"/>
              </w:rPr>
              <w:br/>
            </w:r>
            <w:r w:rsidRPr="00C977F7">
              <w:rPr>
                <w:rFonts w:ascii="Times New Roman" w:eastAsia="Times New Roman" w:hAnsi="Times New Roman"/>
                <w:color w:val="000000"/>
                <w:w w:val="97"/>
                <w:sz w:val="16"/>
                <w:lang w:val="ru-RU"/>
              </w:rPr>
              <w:t xml:space="preserve">волейбольного мяча двумя руками снизу в движении приставным шагом правым и </w:t>
            </w:r>
            <w:r>
              <w:rPr>
                <w:rFonts w:ascii="Times New Roman" w:eastAsia="Times New Roman" w:hAnsi="Times New Roman"/>
                <w:color w:val="000000"/>
                <w:w w:val="97"/>
                <w:sz w:val="16"/>
                <w:lang w:val="ru-RU"/>
              </w:rPr>
              <w:t>левым боком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bl>
    <w:p w:rsidR="00E3022C" w:rsidRDefault="00E3022C">
      <w:pPr>
        <w:autoSpaceDE w:val="0"/>
        <w:autoSpaceDN w:val="0"/>
        <w:spacing w:after="0" w:line="14" w:lineRule="exact"/>
      </w:pPr>
    </w:p>
    <w:p w:rsidR="00E3022C" w:rsidRDefault="00E3022C">
      <w:pPr>
        <w:sectPr w:rsidR="00E3022C">
          <w:pgSz w:w="16840" w:h="11900"/>
          <w:pgMar w:top="284" w:right="640" w:bottom="1018" w:left="666" w:header="720" w:footer="720" w:gutter="0"/>
          <w:cols w:space="720" w:equalWidth="0">
            <w:col w:w="15534" w:space="0"/>
          </w:cols>
          <w:docGrid w:linePitch="360"/>
        </w:sectPr>
      </w:pPr>
    </w:p>
    <w:p w:rsidR="00E3022C" w:rsidRDefault="00E3022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986"/>
        <w:gridCol w:w="530"/>
        <w:gridCol w:w="1104"/>
        <w:gridCol w:w="1140"/>
        <w:gridCol w:w="864"/>
        <w:gridCol w:w="4912"/>
        <w:gridCol w:w="1116"/>
        <w:gridCol w:w="1382"/>
      </w:tblGrid>
      <w:tr w:rsidR="00E3022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3.38.</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144"/>
              <w:rPr>
                <w:lang w:val="ru-RU"/>
              </w:rPr>
            </w:pPr>
            <w:r w:rsidRPr="00C977F7">
              <w:rPr>
                <w:rFonts w:ascii="Times New Roman" w:eastAsia="Times New Roman" w:hAnsi="Times New Roman"/>
                <w:i/>
                <w:color w:val="000000"/>
                <w:w w:val="97"/>
                <w:sz w:val="16"/>
                <w:lang w:val="ru-RU"/>
              </w:rPr>
              <w:t xml:space="preserve">Модуль «Спортивные игры. Волейбол». </w:t>
            </w:r>
            <w:r w:rsidRPr="00C977F7">
              <w:rPr>
                <w:rFonts w:ascii="Times New Roman" w:eastAsia="Times New Roman" w:hAnsi="Times New Roman"/>
                <w:b/>
                <w:color w:val="000000"/>
                <w:w w:val="97"/>
                <w:sz w:val="16"/>
                <w:lang w:val="ru-RU"/>
              </w:rPr>
              <w:t xml:space="preserve">Приём и </w:t>
            </w:r>
            <w:r w:rsidRPr="00C977F7">
              <w:rPr>
                <w:lang w:val="ru-RU"/>
              </w:rPr>
              <w:br/>
            </w:r>
            <w:r w:rsidRPr="00C977F7">
              <w:rPr>
                <w:rFonts w:ascii="Times New Roman" w:eastAsia="Times New Roman" w:hAnsi="Times New Roman"/>
                <w:b/>
                <w:color w:val="000000"/>
                <w:w w:val="97"/>
                <w:sz w:val="16"/>
                <w:lang w:val="ru-RU"/>
              </w:rPr>
              <w:t>передача волейбольного мяча двумя руками сверху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2" w:lineRule="auto"/>
              <w:ind w:left="72"/>
              <w:rPr>
                <w:lang w:val="ru-RU"/>
              </w:rPr>
            </w:pPr>
            <w:r w:rsidRPr="00C977F7">
              <w:rPr>
                <w:rFonts w:ascii="Times New Roman" w:eastAsia="Times New Roman" w:hAnsi="Times New Roman"/>
                <w:color w:val="000000"/>
                <w:w w:val="97"/>
                <w:sz w:val="16"/>
                <w:lang w:val="ru-RU"/>
              </w:rPr>
              <w:t xml:space="preserve">рассматривают, обсуждают и анализируют образец техники учителя, определяют фазы движения и особенности их технического </w:t>
            </w:r>
            <w:r w:rsidRPr="00C977F7">
              <w:rPr>
                <w:lang w:val="ru-RU"/>
              </w:rPr>
              <w:br/>
            </w:r>
            <w:r w:rsidRPr="00C977F7">
              <w:rPr>
                <w:rFonts w:ascii="Times New Roman" w:eastAsia="Times New Roman" w:hAnsi="Times New Roman"/>
                <w:color w:val="000000"/>
                <w:w w:val="97"/>
                <w:sz w:val="16"/>
                <w:lang w:val="ru-RU"/>
              </w:rPr>
              <w:t xml:space="preserve">выполнения, проводят сравнения в технике приёма и передачи, в положении стоя на месте и в движении, определяют различия в технике выполнения;; </w:t>
            </w:r>
            <w:r w:rsidRPr="00C977F7">
              <w:rPr>
                <w:lang w:val="ru-RU"/>
              </w:rPr>
              <w:br/>
            </w:r>
            <w:r w:rsidRPr="00C977F7">
              <w:rPr>
                <w:rFonts w:ascii="Times New Roman" w:eastAsia="Times New Roman" w:hAnsi="Times New Roman"/>
                <w:color w:val="000000"/>
                <w:w w:val="97"/>
                <w:sz w:val="16"/>
                <w:lang w:val="ru-RU"/>
              </w:rPr>
              <w:t xml:space="preserve">закрепляют и совершенствуют технику приёма и передачи </w:t>
            </w:r>
            <w:r w:rsidRPr="00C977F7">
              <w:rPr>
                <w:lang w:val="ru-RU"/>
              </w:rPr>
              <w:br/>
            </w:r>
            <w:r w:rsidRPr="00C977F7">
              <w:rPr>
                <w:rFonts w:ascii="Times New Roman" w:eastAsia="Times New Roman" w:hAnsi="Times New Roman"/>
                <w:color w:val="000000"/>
                <w:w w:val="97"/>
                <w:sz w:val="16"/>
                <w:lang w:val="ru-RU"/>
              </w:rPr>
              <w:t>волейбольного мяча двумя руками сверху с места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3.39.</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720"/>
              <w:rPr>
                <w:lang w:val="ru-RU"/>
              </w:rPr>
            </w:pPr>
            <w:r w:rsidRPr="00C977F7">
              <w:rPr>
                <w:rFonts w:ascii="Times New Roman" w:eastAsia="Times New Roman" w:hAnsi="Times New Roman"/>
                <w:i/>
                <w:color w:val="000000"/>
                <w:w w:val="97"/>
                <w:sz w:val="16"/>
                <w:lang w:val="ru-RU"/>
              </w:rPr>
              <w:t xml:space="preserve">Модуль «Спортивные игры. Футбол». </w:t>
            </w:r>
            <w:r w:rsidRPr="00C977F7">
              <w:rPr>
                <w:rFonts w:ascii="Times New Roman" w:eastAsia="Times New Roman" w:hAnsi="Times New Roman"/>
                <w:b/>
                <w:color w:val="000000"/>
                <w:w w:val="97"/>
                <w:sz w:val="16"/>
                <w:lang w:val="ru-RU"/>
              </w:rPr>
              <w:t>Удар по неподвижному мячу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30"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2" w:lineRule="auto"/>
              <w:ind w:left="72" w:right="144"/>
              <w:rPr>
                <w:lang w:val="ru-RU"/>
              </w:rPr>
            </w:pPr>
            <w:r w:rsidRPr="00C977F7">
              <w:rPr>
                <w:rFonts w:ascii="Times New Roman" w:eastAsia="Times New Roman" w:hAnsi="Times New Roman"/>
                <w:color w:val="000000"/>
                <w:w w:val="97"/>
                <w:sz w:val="16"/>
                <w:lang w:val="ru-RU"/>
              </w:rPr>
              <w:t xml:space="preserve">рассматривают, обсуждают и анализируют образец техники удара по мячу учителя, определяют фазы движения и особенности их </w:t>
            </w:r>
            <w:r w:rsidRPr="00C977F7">
              <w:rPr>
                <w:lang w:val="ru-RU"/>
              </w:rPr>
              <w:br/>
            </w:r>
            <w:r w:rsidRPr="00C977F7">
              <w:rPr>
                <w:rFonts w:ascii="Times New Roman" w:eastAsia="Times New Roman" w:hAnsi="Times New Roman"/>
                <w:color w:val="000000"/>
                <w:w w:val="97"/>
                <w:sz w:val="16"/>
                <w:lang w:val="ru-RU"/>
              </w:rPr>
              <w:t xml:space="preserve">технического выполнения;; </w:t>
            </w:r>
            <w:r w:rsidRPr="00C977F7">
              <w:rPr>
                <w:lang w:val="ru-RU"/>
              </w:rPr>
              <w:br/>
            </w:r>
            <w:r w:rsidRPr="00C977F7">
              <w:rPr>
                <w:rFonts w:ascii="Times New Roman" w:eastAsia="Times New Roman" w:hAnsi="Times New Roman"/>
                <w:color w:val="000000"/>
                <w:w w:val="97"/>
                <w:sz w:val="16"/>
                <w:lang w:val="ru-RU"/>
              </w:rPr>
              <w:t>закрепляют и совершенствуют технику удара по неподвижному мячу внутренней стороной стопы с небольшого разбега.;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3.40.</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0" w:lineRule="auto"/>
              <w:ind w:left="72" w:right="288"/>
              <w:rPr>
                <w:lang w:val="ru-RU"/>
              </w:rPr>
            </w:pPr>
            <w:r w:rsidRPr="00C977F7">
              <w:rPr>
                <w:rFonts w:ascii="Times New Roman" w:eastAsia="Times New Roman" w:hAnsi="Times New Roman"/>
                <w:i/>
                <w:color w:val="000000"/>
                <w:w w:val="97"/>
                <w:sz w:val="16"/>
                <w:lang w:val="ru-RU"/>
              </w:rPr>
              <w:t xml:space="preserve">Модуль «Спортивные игры. Футбол». </w:t>
            </w:r>
            <w:r w:rsidRPr="00C977F7">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C977F7">
              <w:rPr>
                <w:lang w:val="ru-RU"/>
              </w:rPr>
              <w:br/>
            </w:r>
            <w:r w:rsidRPr="00C977F7">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футбол</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33"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0" w:lineRule="auto"/>
              <w:ind w:left="72" w:right="720"/>
              <w:rPr>
                <w:lang w:val="ru-RU"/>
              </w:rPr>
            </w:pPr>
            <w:r w:rsidRPr="00C977F7">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r w:rsidR="00E3022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3.41.</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432"/>
              <w:rPr>
                <w:lang w:val="ru-RU"/>
              </w:rPr>
            </w:pPr>
            <w:r w:rsidRPr="00C977F7">
              <w:rPr>
                <w:rFonts w:ascii="Times New Roman" w:eastAsia="Times New Roman" w:hAnsi="Times New Roman"/>
                <w:i/>
                <w:color w:val="000000"/>
                <w:w w:val="97"/>
                <w:sz w:val="16"/>
                <w:lang w:val="ru-RU"/>
              </w:rPr>
              <w:t xml:space="preserve">Модуль «Спортивные игры. Футбол». </w:t>
            </w:r>
            <w:r w:rsidRPr="00C977F7">
              <w:rPr>
                <w:rFonts w:ascii="Times New Roman" w:eastAsia="Times New Roman" w:hAnsi="Times New Roman"/>
                <w:b/>
                <w:color w:val="000000"/>
                <w:w w:val="97"/>
                <w:sz w:val="16"/>
                <w:lang w:val="ru-RU"/>
              </w:rPr>
              <w:t>Остановка катящегося мяча внутренней стороной стопы</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Pr="00B7697A" w:rsidRDefault="00B7697A">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30"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rsidP="00B7697A">
            <w:pPr>
              <w:autoSpaceDE w:val="0"/>
              <w:autoSpaceDN w:val="0"/>
              <w:spacing w:before="78" w:after="0" w:line="252" w:lineRule="auto"/>
              <w:ind w:left="72" w:right="144"/>
              <w:rPr>
                <w:lang w:val="ru-RU"/>
              </w:rPr>
            </w:pPr>
            <w:r w:rsidRPr="00C977F7">
              <w:rPr>
                <w:rFonts w:ascii="Times New Roman" w:eastAsia="Times New Roman" w:hAnsi="Times New Roman"/>
                <w:color w:val="000000"/>
                <w:w w:val="97"/>
                <w:sz w:val="16"/>
                <w:lang w:val="ru-RU"/>
              </w:rPr>
              <w:t xml:space="preserve">рассматривают, обсуждают и анализируют образец техники учителя, определяют фазы движения и особенности их технического </w:t>
            </w:r>
            <w:r w:rsidRPr="00C977F7">
              <w:rPr>
                <w:lang w:val="ru-RU"/>
              </w:rPr>
              <w:br/>
            </w:r>
            <w:r>
              <w:rPr>
                <w:rFonts w:ascii="Times New Roman" w:eastAsia="Times New Roman" w:hAnsi="Times New Roman"/>
                <w:color w:val="000000"/>
                <w:w w:val="97"/>
                <w:sz w:val="16"/>
                <w:lang w:val="ru-RU"/>
              </w:rPr>
              <w:t xml:space="preserve">выполнения; </w:t>
            </w:r>
            <w:r w:rsidRPr="00C977F7">
              <w:rPr>
                <w:rFonts w:ascii="Times New Roman" w:eastAsia="Times New Roman" w:hAnsi="Times New Roman"/>
                <w:color w:val="000000"/>
                <w:w w:val="97"/>
                <w:sz w:val="16"/>
                <w:lang w:val="ru-RU"/>
              </w:rPr>
              <w:t xml:space="preserve">закрепляют и совершенствуют технику остановки катящегося мяча внутренней стороной стопы.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3.42.</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45" w:lineRule="auto"/>
              <w:ind w:left="72" w:right="720"/>
              <w:rPr>
                <w:lang w:val="ru-RU"/>
              </w:rPr>
            </w:pPr>
            <w:r w:rsidRPr="00C977F7">
              <w:rPr>
                <w:rFonts w:ascii="Times New Roman" w:eastAsia="Times New Roman" w:hAnsi="Times New Roman"/>
                <w:i/>
                <w:color w:val="000000"/>
                <w:w w:val="97"/>
                <w:sz w:val="16"/>
                <w:lang w:val="ru-RU"/>
              </w:rPr>
              <w:t xml:space="preserve">Модуль «Спортивные игры. Футбол». </w:t>
            </w:r>
            <w:r w:rsidRPr="00C977F7">
              <w:rPr>
                <w:rFonts w:ascii="Times New Roman" w:eastAsia="Times New Roman" w:hAnsi="Times New Roman"/>
                <w:b/>
                <w:color w:val="000000"/>
                <w:w w:val="97"/>
                <w:sz w:val="16"/>
                <w:lang w:val="ru-RU"/>
              </w:rPr>
              <w:t>Ведение футбольного мяча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Pr="00B7697A" w:rsidRDefault="00B7697A">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8" w:after="0" w:line="230"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8" w:after="0" w:line="252" w:lineRule="auto"/>
              <w:ind w:left="72" w:right="144"/>
              <w:rPr>
                <w:lang w:val="ru-RU"/>
              </w:rPr>
            </w:pPr>
            <w:r w:rsidRPr="00C977F7">
              <w:rPr>
                <w:rFonts w:ascii="Times New Roman" w:eastAsia="Times New Roman" w:hAnsi="Times New Roman"/>
                <w:color w:val="000000"/>
                <w:w w:val="97"/>
                <w:sz w:val="16"/>
                <w:lang w:val="ru-RU"/>
              </w:rPr>
              <w:t>рассматривают, обсуждают и анализируют иллюстративный образец техники ведения футбольного мяча «по прямой», «по кругу»,</w:t>
            </w:r>
            <w:r w:rsidRPr="00C977F7">
              <w:rPr>
                <w:lang w:val="ru-RU"/>
              </w:rPr>
              <w:br/>
            </w:r>
            <w:r w:rsidRPr="00C977F7">
              <w:rPr>
                <w:rFonts w:ascii="Times New Roman" w:eastAsia="Times New Roman" w:hAnsi="Times New Roman"/>
                <w:color w:val="000000"/>
                <w:w w:val="97"/>
                <w:sz w:val="16"/>
                <w:lang w:val="ru-RU"/>
              </w:rPr>
              <w:t xml:space="preserve">«змейкой», выделяют отличительные элементы в технике такого ведения, делают выводы;; </w:t>
            </w:r>
            <w:r w:rsidRPr="00C977F7">
              <w:rPr>
                <w:lang w:val="ru-RU"/>
              </w:rPr>
              <w:br/>
            </w:r>
            <w:r w:rsidRPr="00C977F7">
              <w:rPr>
                <w:rFonts w:ascii="Times New Roman" w:eastAsia="Times New Roman" w:hAnsi="Times New Roman"/>
                <w:color w:val="000000"/>
                <w:w w:val="97"/>
                <w:sz w:val="16"/>
                <w:lang w:val="ru-RU"/>
              </w:rPr>
              <w:t>закрепляют и совершенствуют технику ведения футбольного мяча с изменением направления движения.;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РЭШ</w:t>
            </w:r>
          </w:p>
        </w:tc>
      </w:tr>
      <w:tr w:rsidR="00E3022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jc w:val="center"/>
            </w:pPr>
            <w:r>
              <w:rPr>
                <w:rFonts w:ascii="Times New Roman" w:eastAsia="Times New Roman" w:hAnsi="Times New Roman"/>
                <w:color w:val="000000"/>
                <w:w w:val="97"/>
                <w:sz w:val="16"/>
              </w:rPr>
              <w:t>3.43.</w:t>
            </w:r>
          </w:p>
        </w:tc>
        <w:tc>
          <w:tcPr>
            <w:tcW w:w="398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45" w:lineRule="auto"/>
              <w:ind w:left="72" w:right="144"/>
              <w:rPr>
                <w:lang w:val="ru-RU"/>
              </w:rPr>
            </w:pPr>
            <w:r w:rsidRPr="00C977F7">
              <w:rPr>
                <w:rFonts w:ascii="Times New Roman" w:eastAsia="Times New Roman" w:hAnsi="Times New Roman"/>
                <w:i/>
                <w:color w:val="000000"/>
                <w:w w:val="97"/>
                <w:sz w:val="16"/>
                <w:lang w:val="ru-RU"/>
              </w:rPr>
              <w:t xml:space="preserve">Модуль «Спортивные игры. Футбол». </w:t>
            </w:r>
            <w:r w:rsidRPr="00C977F7">
              <w:rPr>
                <w:rFonts w:ascii="Times New Roman" w:eastAsia="Times New Roman" w:hAnsi="Times New Roman"/>
                <w:b/>
                <w:color w:val="000000"/>
                <w:w w:val="97"/>
                <w:sz w:val="16"/>
                <w:lang w:val="ru-RU"/>
              </w:rPr>
              <w:t>Обводка мячом ориентиров</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76" w:after="0" w:line="233" w:lineRule="auto"/>
              <w:jc w:val="center"/>
            </w:pP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50" w:lineRule="auto"/>
              <w:ind w:left="72" w:right="432"/>
              <w:rPr>
                <w:lang w:val="ru-RU"/>
              </w:rPr>
            </w:pPr>
            <w:r w:rsidRPr="00C977F7">
              <w:rPr>
                <w:rFonts w:ascii="Times New Roman" w:eastAsia="Times New Roman" w:hAnsi="Times New Roman"/>
                <w:color w:val="000000"/>
                <w:w w:val="97"/>
                <w:sz w:val="16"/>
                <w:lang w:val="ru-RU"/>
              </w:rPr>
              <w:t xml:space="preserve">разучивают технику обводки учебных конусов;; </w:t>
            </w:r>
            <w:r w:rsidRPr="00C977F7">
              <w:rPr>
                <w:lang w:val="ru-RU"/>
              </w:rPr>
              <w:br/>
            </w:r>
            <w:r w:rsidRPr="00C977F7">
              <w:rPr>
                <w:rFonts w:ascii="Times New Roman" w:eastAsia="Times New Roman" w:hAnsi="Times New Roman"/>
                <w:color w:val="000000"/>
                <w:w w:val="97"/>
                <w:sz w:val="16"/>
                <w:lang w:val="ru-RU"/>
              </w:rPr>
              <w:t>контролируют технику выполнения обводки учебных конусов другими учащимися, выявляют возможные ошибки и предлагают способы их устранения (работа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РЭШ</w:t>
            </w:r>
          </w:p>
        </w:tc>
      </w:tr>
      <w:tr w:rsidR="00E3022C">
        <w:trPr>
          <w:trHeight w:hRule="exact" w:val="348"/>
        </w:trPr>
        <w:tc>
          <w:tcPr>
            <w:tcW w:w="44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Pr="003A4DD5" w:rsidRDefault="003A4DD5">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58</w:t>
            </w:r>
          </w:p>
        </w:tc>
        <w:tc>
          <w:tcPr>
            <w:tcW w:w="1051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E3022C"/>
        </w:tc>
      </w:tr>
      <w:tr w:rsidR="00E3022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b/>
                <w:color w:val="000000"/>
                <w:w w:val="97"/>
                <w:sz w:val="16"/>
              </w:rPr>
              <w:t>Раздел 4. СПОРТ</w:t>
            </w:r>
          </w:p>
        </w:tc>
      </w:tr>
      <w:tr w:rsidR="00E3022C">
        <w:trPr>
          <w:trHeight w:hRule="exact" w:val="126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4.1.</w:t>
            </w:r>
          </w:p>
        </w:tc>
        <w:tc>
          <w:tcPr>
            <w:tcW w:w="3986"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Pr="00C977F7" w:rsidRDefault="00B7697A">
            <w:pPr>
              <w:autoSpaceDE w:val="0"/>
              <w:autoSpaceDN w:val="0"/>
              <w:spacing w:before="78" w:after="0" w:line="250" w:lineRule="auto"/>
              <w:ind w:left="72" w:right="144"/>
              <w:rPr>
                <w:lang w:val="ru-RU"/>
              </w:rPr>
            </w:pPr>
            <w:r w:rsidRPr="00C977F7">
              <w:rPr>
                <w:rFonts w:ascii="Times New Roman" w:eastAsia="Times New Roman" w:hAnsi="Times New Roman"/>
                <w:b/>
                <w:color w:val="000000"/>
                <w:w w:val="97"/>
                <w:sz w:val="16"/>
                <w:lang w:val="ru-RU"/>
              </w:rPr>
              <w:t xml:space="preserve">Физическая подготовка: освоение содержания </w:t>
            </w:r>
            <w:r w:rsidRPr="00C977F7">
              <w:rPr>
                <w:lang w:val="ru-RU"/>
              </w:rPr>
              <w:br/>
            </w:r>
            <w:r w:rsidRPr="00C977F7">
              <w:rPr>
                <w:rFonts w:ascii="Times New Roman" w:eastAsia="Times New Roman" w:hAnsi="Times New Roman"/>
                <w:b/>
                <w:color w:val="000000"/>
                <w:w w:val="97"/>
                <w:sz w:val="16"/>
                <w:lang w:val="ru-RU"/>
              </w:rPr>
              <w:t xml:space="preserve">программы, демонстрация приростов в показателях физической подготовленности и нормативных </w:t>
            </w:r>
            <w:r w:rsidRPr="00C977F7">
              <w:rPr>
                <w:lang w:val="ru-RU"/>
              </w:rPr>
              <w:br/>
            </w:r>
            <w:r w:rsidRPr="00C977F7">
              <w:rPr>
                <w:rFonts w:ascii="Times New Roman" w:eastAsia="Times New Roman" w:hAnsi="Times New Roman"/>
                <w:b/>
                <w:color w:val="000000"/>
                <w:w w:val="97"/>
                <w:sz w:val="16"/>
                <w:lang w:val="ru-RU"/>
              </w:rPr>
              <w:t>требований комплекса ГТО</w:t>
            </w:r>
          </w:p>
        </w:tc>
        <w:tc>
          <w:tcPr>
            <w:tcW w:w="530" w:type="dxa"/>
            <w:tcBorders>
              <w:top w:val="single" w:sz="4" w:space="0" w:color="000000"/>
              <w:left w:val="single" w:sz="4" w:space="0" w:color="000000"/>
              <w:bottom w:val="single" w:sz="5" w:space="0" w:color="000000"/>
              <w:right w:val="single" w:sz="5" w:space="0" w:color="000000"/>
            </w:tcBorders>
            <w:tcMar>
              <w:left w:w="0" w:type="dxa"/>
              <w:right w:w="0" w:type="dxa"/>
            </w:tcMar>
          </w:tcPr>
          <w:p w:rsidR="00E3022C" w:rsidRPr="009C6414" w:rsidRDefault="003A4DD5">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5</w:t>
            </w:r>
          </w:p>
        </w:tc>
        <w:tc>
          <w:tcPr>
            <w:tcW w:w="1104" w:type="dxa"/>
            <w:tcBorders>
              <w:top w:val="single" w:sz="4" w:space="0" w:color="000000"/>
              <w:left w:val="single" w:sz="5" w:space="0" w:color="000000"/>
              <w:bottom w:val="single" w:sz="5" w:space="0" w:color="000000"/>
              <w:right w:val="single" w:sz="4" w:space="0" w:color="000000"/>
            </w:tcBorders>
            <w:tcMar>
              <w:left w:w="0" w:type="dxa"/>
              <w:right w:w="0" w:type="dxa"/>
            </w:tcMar>
          </w:tcPr>
          <w:p w:rsidR="00E3022C" w:rsidRDefault="00B7697A">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Default="00E3022C">
            <w:pPr>
              <w:autoSpaceDE w:val="0"/>
              <w:autoSpaceDN w:val="0"/>
              <w:spacing w:before="78" w:after="0" w:line="245" w:lineRule="auto"/>
              <w:jc w:val="center"/>
            </w:pPr>
          </w:p>
        </w:tc>
        <w:tc>
          <w:tcPr>
            <w:tcW w:w="4912"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Pr="00C977F7" w:rsidRDefault="00B7697A" w:rsidP="009C6414">
            <w:pPr>
              <w:autoSpaceDE w:val="0"/>
              <w:autoSpaceDN w:val="0"/>
              <w:spacing w:before="78" w:after="0" w:line="252" w:lineRule="auto"/>
              <w:ind w:left="72"/>
              <w:rPr>
                <w:lang w:val="ru-RU"/>
              </w:rPr>
            </w:pPr>
            <w:r w:rsidRPr="00C977F7">
              <w:rPr>
                <w:rFonts w:ascii="Times New Roman" w:eastAsia="Times New Roman" w:hAnsi="Times New Roman"/>
                <w:color w:val="000000"/>
                <w:w w:val="97"/>
                <w:sz w:val="16"/>
                <w:lang w:val="ru-RU"/>
              </w:rPr>
              <w:t xml:space="preserve">осваивают содержания Примерных модульных программ по </w:t>
            </w:r>
            <w:r w:rsidRPr="00C977F7">
              <w:rPr>
                <w:lang w:val="ru-RU"/>
              </w:rPr>
              <w:br/>
            </w:r>
            <w:r w:rsidRPr="00C977F7">
              <w:rPr>
                <w:rFonts w:ascii="Times New Roman" w:eastAsia="Times New Roman" w:hAnsi="Times New Roman"/>
                <w:color w:val="000000"/>
                <w:w w:val="97"/>
                <w:sz w:val="16"/>
                <w:lang w:val="ru-RU"/>
              </w:rPr>
              <w:t xml:space="preserve">физической культуре или рабочей программы </w:t>
            </w:r>
            <w:r w:rsidR="009C6414">
              <w:rPr>
                <w:rFonts w:ascii="Times New Roman" w:eastAsia="Times New Roman" w:hAnsi="Times New Roman"/>
                <w:color w:val="000000"/>
                <w:w w:val="97"/>
                <w:sz w:val="16"/>
                <w:lang w:val="ru-RU"/>
              </w:rPr>
              <w:t xml:space="preserve">базовой физической подготовки; </w:t>
            </w:r>
            <w:r w:rsidRPr="00C977F7">
              <w:rPr>
                <w:rFonts w:ascii="Times New Roman" w:eastAsia="Times New Roman" w:hAnsi="Times New Roman"/>
                <w:color w:val="000000"/>
                <w:w w:val="97"/>
                <w:sz w:val="16"/>
                <w:lang w:val="ru-RU"/>
              </w:rPr>
              <w:t>демонстрируют приросты в показателях физической подготовленности и нормативных требований комплекса ГТО;</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Default="00B7697A">
            <w:pPr>
              <w:autoSpaceDE w:val="0"/>
              <w:autoSpaceDN w:val="0"/>
              <w:spacing w:before="78" w:after="0" w:line="230" w:lineRule="auto"/>
              <w:jc w:val="center"/>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Default="00B7697A">
            <w:pPr>
              <w:autoSpaceDE w:val="0"/>
              <w:autoSpaceDN w:val="0"/>
              <w:spacing w:before="78" w:after="0" w:line="230" w:lineRule="auto"/>
              <w:ind w:left="72"/>
            </w:pPr>
            <w:r>
              <w:rPr>
                <w:rFonts w:ascii="Times New Roman" w:eastAsia="Times New Roman" w:hAnsi="Times New Roman"/>
                <w:color w:val="000000"/>
                <w:w w:val="97"/>
                <w:sz w:val="16"/>
              </w:rPr>
              <w:t>https://user.gto.ru/</w:t>
            </w:r>
          </w:p>
        </w:tc>
      </w:tr>
      <w:tr w:rsidR="00E3022C">
        <w:trPr>
          <w:trHeight w:hRule="exact" w:val="350"/>
        </w:trPr>
        <w:tc>
          <w:tcPr>
            <w:tcW w:w="445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0" w:lineRule="auto"/>
              <w:ind w:left="72"/>
            </w:pPr>
            <w:r>
              <w:rPr>
                <w:rFonts w:ascii="Times New Roman" w:eastAsia="Times New Roman" w:hAnsi="Times New Roman"/>
                <w:color w:val="000000"/>
                <w:w w:val="97"/>
                <w:sz w:val="16"/>
              </w:rPr>
              <w:t>Итого по разделу</w:t>
            </w:r>
          </w:p>
        </w:tc>
        <w:tc>
          <w:tcPr>
            <w:tcW w:w="530" w:type="dxa"/>
            <w:tcBorders>
              <w:top w:val="single" w:sz="5" w:space="0" w:color="000000"/>
              <w:left w:val="single" w:sz="4" w:space="0" w:color="000000"/>
              <w:bottom w:val="single" w:sz="4" w:space="0" w:color="000000"/>
              <w:right w:val="single" w:sz="5" w:space="0" w:color="000000"/>
            </w:tcBorders>
            <w:tcMar>
              <w:left w:w="0" w:type="dxa"/>
              <w:right w:w="0" w:type="dxa"/>
            </w:tcMar>
          </w:tcPr>
          <w:p w:rsidR="00E3022C" w:rsidRDefault="00B7697A">
            <w:pPr>
              <w:autoSpaceDE w:val="0"/>
              <w:autoSpaceDN w:val="0"/>
              <w:spacing w:before="76" w:after="0" w:line="230" w:lineRule="auto"/>
              <w:ind w:left="72"/>
            </w:pPr>
            <w:r>
              <w:rPr>
                <w:rFonts w:ascii="Times New Roman" w:eastAsia="Times New Roman" w:hAnsi="Times New Roman"/>
                <w:color w:val="000000"/>
                <w:w w:val="97"/>
                <w:sz w:val="16"/>
              </w:rPr>
              <w:t>34</w:t>
            </w:r>
          </w:p>
        </w:tc>
        <w:tc>
          <w:tcPr>
            <w:tcW w:w="10518" w:type="dxa"/>
            <w:gridSpan w:val="6"/>
            <w:tcBorders>
              <w:top w:val="single" w:sz="5" w:space="0" w:color="000000"/>
              <w:left w:val="single" w:sz="5" w:space="0" w:color="000000"/>
              <w:bottom w:val="single" w:sz="4" w:space="0" w:color="000000"/>
              <w:right w:val="single" w:sz="4" w:space="0" w:color="000000"/>
            </w:tcBorders>
            <w:tcMar>
              <w:left w:w="0" w:type="dxa"/>
              <w:right w:w="0" w:type="dxa"/>
            </w:tcMar>
          </w:tcPr>
          <w:p w:rsidR="00E3022C" w:rsidRDefault="00E3022C"/>
        </w:tc>
      </w:tr>
      <w:tr w:rsidR="00E3022C">
        <w:trPr>
          <w:trHeight w:hRule="exact" w:val="328"/>
        </w:trPr>
        <w:tc>
          <w:tcPr>
            <w:tcW w:w="44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76" w:after="0" w:line="233" w:lineRule="auto"/>
              <w:ind w:left="72"/>
              <w:rPr>
                <w:lang w:val="ru-RU"/>
              </w:rPr>
            </w:pPr>
            <w:r w:rsidRPr="00C977F7">
              <w:rPr>
                <w:rFonts w:ascii="Times New Roman" w:eastAsia="Times New Roman" w:hAnsi="Times New Roman"/>
                <w:color w:val="000000"/>
                <w:w w:val="97"/>
                <w:sz w:val="16"/>
                <w:lang w:val="ru-RU"/>
              </w:rPr>
              <w:t>ОБЩЕЕ КОЛИЧЕСТВО ЧАСОВ ПО ПРОГРАММЕ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E3022C" w:rsidRPr="009C6414" w:rsidRDefault="009C6414">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68</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76" w:after="0" w:line="233" w:lineRule="auto"/>
              <w:ind w:left="72"/>
            </w:pPr>
            <w:r>
              <w:rPr>
                <w:rFonts w:ascii="Times New Roman" w:eastAsia="Times New Roman" w:hAnsi="Times New Roman"/>
                <w:color w:val="000000"/>
                <w:w w:val="97"/>
                <w:sz w:val="16"/>
              </w:rPr>
              <w:t>0</w:t>
            </w:r>
          </w:p>
        </w:tc>
        <w:tc>
          <w:tcPr>
            <w:tcW w:w="82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tc>
      </w:tr>
    </w:tbl>
    <w:p w:rsidR="00E3022C" w:rsidRDefault="00E3022C">
      <w:pPr>
        <w:autoSpaceDE w:val="0"/>
        <w:autoSpaceDN w:val="0"/>
        <w:spacing w:after="0" w:line="14" w:lineRule="exact"/>
      </w:pPr>
    </w:p>
    <w:p w:rsidR="00E3022C" w:rsidRDefault="00E3022C">
      <w:pPr>
        <w:sectPr w:rsidR="00E3022C">
          <w:pgSz w:w="16840" w:h="11900"/>
          <w:pgMar w:top="284" w:right="640" w:bottom="886" w:left="666" w:header="720" w:footer="720" w:gutter="0"/>
          <w:cols w:space="720" w:equalWidth="0">
            <w:col w:w="15534" w:space="0"/>
          </w:cols>
          <w:docGrid w:linePitch="360"/>
        </w:sectPr>
      </w:pPr>
    </w:p>
    <w:p w:rsidR="00E3022C" w:rsidRDefault="00E3022C">
      <w:pPr>
        <w:sectPr w:rsidR="00E3022C">
          <w:pgSz w:w="16840" w:h="11900"/>
          <w:pgMar w:top="1440" w:right="1440" w:bottom="1440" w:left="1440" w:header="720" w:footer="720" w:gutter="0"/>
          <w:cols w:space="720" w:equalWidth="0">
            <w:col w:w="15534" w:space="0"/>
          </w:cols>
          <w:docGrid w:linePitch="360"/>
        </w:sectPr>
      </w:pPr>
    </w:p>
    <w:p w:rsidR="00E3022C" w:rsidRDefault="00E3022C">
      <w:pPr>
        <w:autoSpaceDE w:val="0"/>
        <w:autoSpaceDN w:val="0"/>
        <w:spacing w:after="78" w:line="220" w:lineRule="exact"/>
      </w:pPr>
    </w:p>
    <w:p w:rsidR="00E3022C" w:rsidRDefault="00B7697A">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E3022C">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E3022C" w:rsidTr="0017149F">
        <w:trPr>
          <w:trHeight w:hRule="exact" w:val="828"/>
        </w:trPr>
        <w:tc>
          <w:tcPr>
            <w:tcW w:w="576" w:type="dxa"/>
            <w:vMerge/>
            <w:tcBorders>
              <w:top w:val="single" w:sz="4" w:space="0" w:color="000000"/>
              <w:left w:val="single" w:sz="4" w:space="0" w:color="000000"/>
              <w:bottom w:val="single" w:sz="4" w:space="0" w:color="000000"/>
              <w:right w:val="single" w:sz="4" w:space="0" w:color="000000"/>
            </w:tcBorders>
          </w:tcPr>
          <w:p w:rsidR="00E3022C" w:rsidRDefault="00E3022C"/>
        </w:tc>
        <w:tc>
          <w:tcPr>
            <w:tcW w:w="3144" w:type="dxa"/>
            <w:vMerge/>
            <w:tcBorders>
              <w:top w:val="single" w:sz="4" w:space="0" w:color="000000"/>
              <w:left w:val="single" w:sz="4" w:space="0" w:color="000000"/>
              <w:bottom w:val="single" w:sz="4" w:space="0" w:color="000000"/>
              <w:right w:val="single" w:sz="4" w:space="0" w:color="000000"/>
            </w:tcBorders>
          </w:tcPr>
          <w:p w:rsidR="00E3022C" w:rsidRDefault="00E3022C"/>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236" w:type="dxa"/>
            <w:vMerge/>
            <w:tcBorders>
              <w:top w:val="single" w:sz="4" w:space="0" w:color="000000"/>
              <w:left w:val="single" w:sz="4" w:space="0" w:color="000000"/>
              <w:bottom w:val="single" w:sz="4" w:space="0" w:color="000000"/>
              <w:right w:val="single" w:sz="4" w:space="0" w:color="000000"/>
            </w:tcBorders>
          </w:tcPr>
          <w:p w:rsidR="00E3022C" w:rsidRDefault="00E3022C"/>
        </w:tc>
        <w:tc>
          <w:tcPr>
            <w:tcW w:w="1574" w:type="dxa"/>
            <w:vMerge/>
            <w:tcBorders>
              <w:top w:val="single" w:sz="4" w:space="0" w:color="000000"/>
              <w:left w:val="single" w:sz="4" w:space="0" w:color="000000"/>
              <w:bottom w:val="single" w:sz="4" w:space="0" w:color="000000"/>
              <w:right w:val="single" w:sz="4" w:space="0" w:color="000000"/>
            </w:tcBorders>
          </w:tcPr>
          <w:p w:rsidR="00E3022C" w:rsidRDefault="00E3022C"/>
        </w:tc>
      </w:tr>
      <w:tr w:rsidR="00E3022C">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98" w:after="0" w:line="230" w:lineRule="auto"/>
              <w:ind w:left="72"/>
            </w:pPr>
            <w:r>
              <w:rPr>
                <w:rFonts w:ascii="Times New Roman" w:eastAsia="Times New Roman" w:hAnsi="Times New Roman"/>
                <w:color w:val="000000"/>
                <w:sz w:val="24"/>
              </w:rPr>
              <w:t>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98" w:after="0" w:line="262" w:lineRule="auto"/>
              <w:ind w:left="72"/>
              <w:rPr>
                <w:lang w:val="ru-RU"/>
              </w:rPr>
            </w:pPr>
            <w:r w:rsidRPr="00C977F7">
              <w:rPr>
                <w:rFonts w:ascii="Times New Roman" w:eastAsia="Times New Roman" w:hAnsi="Times New Roman"/>
                <w:color w:val="000000"/>
                <w:sz w:val="24"/>
                <w:lang w:val="ru-RU"/>
              </w:rPr>
              <w:t>Инструктаж по ТБ на уроках физкультуры.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98" w:after="0" w:line="230" w:lineRule="auto"/>
              <w:jc w:val="center"/>
            </w:pPr>
            <w:r>
              <w:rPr>
                <w:rFonts w:ascii="Times New Roman" w:eastAsia="Times New Roman" w:hAnsi="Times New Roman"/>
                <w:color w:val="000000"/>
                <w:sz w:val="24"/>
              </w:rPr>
              <w:t>05.09.2022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3022C" w:rsidRPr="00521D01" w:rsidTr="00521D01">
        <w:trPr>
          <w:trHeight w:hRule="exact" w:val="877"/>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Default="00B7697A">
            <w:pPr>
              <w:autoSpaceDE w:val="0"/>
              <w:autoSpaceDN w:val="0"/>
              <w:spacing w:before="98" w:after="0" w:line="230" w:lineRule="auto"/>
              <w:ind w:left="72"/>
            </w:pPr>
            <w:r>
              <w:rPr>
                <w:rFonts w:ascii="Times New Roman" w:eastAsia="Times New Roman" w:hAnsi="Times New Roman"/>
                <w:color w:val="000000"/>
                <w:sz w:val="24"/>
              </w:rPr>
              <w:t>2.</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Pr="00C977F7" w:rsidRDefault="00521D01" w:rsidP="00521D01">
            <w:pPr>
              <w:autoSpaceDE w:val="0"/>
              <w:autoSpaceDN w:val="0"/>
              <w:spacing w:before="98" w:after="0" w:line="262" w:lineRule="auto"/>
              <w:ind w:left="72" w:right="432"/>
              <w:rPr>
                <w:lang w:val="ru-RU"/>
              </w:rPr>
            </w:pPr>
            <w:r w:rsidRPr="00521D01">
              <w:rPr>
                <w:rFonts w:ascii="Times New Roman" w:eastAsia="Times New Roman" w:hAnsi="Times New Roman" w:cs="Times New Roman"/>
                <w:color w:val="000000"/>
                <w:sz w:val="24"/>
                <w:lang w:val="ru-RU"/>
              </w:rPr>
              <w:t>Режим дня</w:t>
            </w:r>
            <w:r>
              <w:rPr>
                <w:rFonts w:ascii="Times New Roman" w:eastAsia="Times New Roman" w:hAnsi="Times New Roman" w:cs="Times New Roman"/>
                <w:color w:val="000000"/>
                <w:sz w:val="24"/>
                <w:lang w:val="ru-RU"/>
              </w:rPr>
              <w:t xml:space="preserve"> школьн</w:t>
            </w:r>
            <w:r w:rsidRPr="00521D01">
              <w:rPr>
                <w:rFonts w:ascii="Times New Roman" w:eastAsia="Times New Roman" w:hAnsi="Times New Roman" w:cs="Times New Roman"/>
                <w:color w:val="000000"/>
                <w:sz w:val="24"/>
                <w:lang w:val="ru-RU"/>
              </w:rPr>
              <w:t>ика</w:t>
            </w:r>
            <w:r>
              <w:rPr>
                <w:rFonts w:ascii="Times New Roman" w:eastAsia="Times New Roman" w:hAnsi="Times New Roman" w:cs="Times New Roman"/>
                <w:color w:val="000000"/>
                <w:sz w:val="24"/>
                <w:lang w:val="ru-RU"/>
              </w:rPr>
              <w:t>. Утренняя гимнастика.</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Pr="00521D01" w:rsidRDefault="00B7697A">
            <w:pPr>
              <w:autoSpaceDE w:val="0"/>
              <w:autoSpaceDN w:val="0"/>
              <w:spacing w:before="98" w:after="0" w:line="230" w:lineRule="auto"/>
              <w:ind w:left="74"/>
              <w:rPr>
                <w:lang w:val="ru-RU"/>
              </w:rPr>
            </w:pPr>
            <w:r w:rsidRPr="00521D01">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Pr="00521D01" w:rsidRDefault="00B7697A">
            <w:pPr>
              <w:autoSpaceDE w:val="0"/>
              <w:autoSpaceDN w:val="0"/>
              <w:spacing w:before="98" w:after="0" w:line="230" w:lineRule="auto"/>
              <w:ind w:left="72"/>
              <w:rPr>
                <w:lang w:val="ru-RU"/>
              </w:rPr>
            </w:pPr>
            <w:r w:rsidRPr="00521D01">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Pr="00521D01" w:rsidRDefault="00B7697A">
            <w:pPr>
              <w:autoSpaceDE w:val="0"/>
              <w:autoSpaceDN w:val="0"/>
              <w:spacing w:before="98" w:after="0" w:line="230" w:lineRule="auto"/>
              <w:ind w:left="72"/>
              <w:rPr>
                <w:lang w:val="ru-RU"/>
              </w:rPr>
            </w:pPr>
            <w:r w:rsidRPr="00521D01">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Pr="00521D01" w:rsidRDefault="00B7697A">
            <w:pPr>
              <w:autoSpaceDE w:val="0"/>
              <w:autoSpaceDN w:val="0"/>
              <w:spacing w:before="98" w:after="0" w:line="230" w:lineRule="auto"/>
              <w:jc w:val="center"/>
              <w:rPr>
                <w:lang w:val="ru-RU"/>
              </w:rPr>
            </w:pPr>
            <w:r w:rsidRPr="00521D01">
              <w:rPr>
                <w:rFonts w:ascii="Times New Roman" w:eastAsia="Times New Roman" w:hAnsi="Times New Roman"/>
                <w:color w:val="000000"/>
                <w:sz w:val="24"/>
                <w:lang w:val="ru-RU"/>
              </w:rPr>
              <w:t>07.09.2022</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E3022C" w:rsidRPr="00521D01" w:rsidRDefault="00B7697A">
            <w:pPr>
              <w:autoSpaceDE w:val="0"/>
              <w:autoSpaceDN w:val="0"/>
              <w:spacing w:before="98" w:after="0" w:line="262" w:lineRule="auto"/>
              <w:ind w:left="72"/>
              <w:rPr>
                <w:lang w:val="ru-RU"/>
              </w:rPr>
            </w:pPr>
            <w:r w:rsidRPr="00521D01">
              <w:rPr>
                <w:rFonts w:ascii="Times New Roman" w:eastAsia="Times New Roman" w:hAnsi="Times New Roman"/>
                <w:color w:val="000000"/>
                <w:sz w:val="24"/>
                <w:lang w:val="ru-RU"/>
              </w:rPr>
              <w:t>Практическая работа;</w:t>
            </w:r>
          </w:p>
        </w:tc>
      </w:tr>
      <w:tr w:rsidR="00521D01" w:rsidRPr="00521D01">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100" w:after="0" w:line="230" w:lineRule="auto"/>
              <w:ind w:left="72"/>
              <w:rPr>
                <w:lang w:val="ru-RU"/>
              </w:rPr>
            </w:pPr>
            <w:r w:rsidRPr="00521D01">
              <w:rPr>
                <w:rFonts w:ascii="Times New Roman" w:eastAsia="Times New Roman" w:hAnsi="Times New Roman"/>
                <w:color w:val="000000"/>
                <w:sz w:val="24"/>
                <w:lang w:val="ru-RU"/>
              </w:rPr>
              <w:t>3.</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100" w:after="0" w:line="230" w:lineRule="auto"/>
              <w:ind w:left="72"/>
              <w:rPr>
                <w:lang w:val="ru-RU"/>
              </w:rPr>
            </w:pPr>
            <w:r w:rsidRPr="00C977F7">
              <w:rPr>
                <w:rFonts w:ascii="Times New Roman" w:eastAsia="Times New Roman" w:hAnsi="Times New Roman"/>
                <w:color w:val="000000"/>
                <w:sz w:val="24"/>
                <w:lang w:val="ru-RU"/>
              </w:rPr>
              <w:t>Техника бега с высокого старта.</w:t>
            </w:r>
            <w:r>
              <w:rPr>
                <w:rFonts w:ascii="Times New Roman" w:eastAsia="Times New Roman" w:hAnsi="Times New Roman"/>
                <w:color w:val="000000"/>
                <w:sz w:val="24"/>
                <w:lang w:val="ru-RU"/>
              </w:rPr>
              <w:t xml:space="preserve"> </w:t>
            </w:r>
            <w:r w:rsidRPr="00521D01">
              <w:rPr>
                <w:rFonts w:ascii="Times New Roman" w:eastAsia="Times New Roman" w:hAnsi="Times New Roman"/>
                <w:color w:val="000000"/>
                <w:sz w:val="24"/>
                <w:lang w:val="ru-RU"/>
              </w:rPr>
              <w:t>Спринтерский бег.</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100" w:after="0" w:line="230" w:lineRule="auto"/>
              <w:ind w:left="74"/>
              <w:rPr>
                <w:lang w:val="ru-RU"/>
              </w:rPr>
            </w:pPr>
            <w:r w:rsidRPr="00521D01">
              <w:rPr>
                <w:rFonts w:ascii="Times New Roman" w:eastAsia="Times New Roman" w:hAnsi="Times New Roman"/>
                <w:color w:val="000000"/>
                <w:sz w:val="24"/>
                <w:lang w:val="ru-RU"/>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100" w:after="0" w:line="230" w:lineRule="auto"/>
              <w:ind w:left="72"/>
              <w:rPr>
                <w:lang w:val="ru-RU"/>
              </w:rPr>
            </w:pPr>
            <w:r w:rsidRPr="00521D01">
              <w:rPr>
                <w:rFonts w:ascii="Times New Roman" w:eastAsia="Times New Roman" w:hAnsi="Times New Roman"/>
                <w:color w:val="000000"/>
                <w:sz w:val="24"/>
                <w:lang w:val="ru-RU"/>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100" w:after="0" w:line="230" w:lineRule="auto"/>
              <w:ind w:left="72"/>
              <w:rPr>
                <w:lang w:val="ru-RU"/>
              </w:rPr>
            </w:pPr>
            <w:r w:rsidRPr="00521D01">
              <w:rPr>
                <w:rFonts w:ascii="Times New Roman" w:eastAsia="Times New Roman" w:hAnsi="Times New Roman"/>
                <w:color w:val="000000"/>
                <w:sz w:val="24"/>
                <w:lang w:val="ru-RU"/>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rsidP="00DD7FC9">
            <w:pPr>
              <w:autoSpaceDE w:val="0"/>
              <w:autoSpaceDN w:val="0"/>
              <w:spacing w:before="98" w:after="0" w:line="230" w:lineRule="auto"/>
              <w:jc w:val="center"/>
              <w:rPr>
                <w:lang w:val="ru-RU"/>
              </w:rPr>
            </w:pPr>
            <w:r w:rsidRPr="00521D01">
              <w:rPr>
                <w:rFonts w:ascii="Times New Roman" w:eastAsia="Times New Roman" w:hAnsi="Times New Roman"/>
                <w:color w:val="000000"/>
                <w:sz w:val="24"/>
                <w:lang w:val="ru-RU"/>
              </w:rPr>
              <w:t>12.09.2022</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100" w:after="0" w:line="262" w:lineRule="auto"/>
              <w:ind w:left="72"/>
              <w:rPr>
                <w:lang w:val="ru-RU"/>
              </w:rPr>
            </w:pPr>
            <w:r w:rsidRPr="00521D01">
              <w:rPr>
                <w:rFonts w:ascii="Times New Roman" w:eastAsia="Times New Roman" w:hAnsi="Times New Roman"/>
                <w:color w:val="000000"/>
                <w:sz w:val="24"/>
                <w:lang w:val="ru-RU"/>
              </w:rPr>
              <w:t>Практическая работа;</w:t>
            </w:r>
          </w:p>
        </w:tc>
      </w:tr>
      <w:tr w:rsidR="00521D01" w:rsidRPr="00521D01">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98" w:after="0" w:line="230" w:lineRule="auto"/>
              <w:ind w:left="72"/>
              <w:rPr>
                <w:lang w:val="ru-RU"/>
              </w:rPr>
            </w:pPr>
            <w:r w:rsidRPr="00521D01">
              <w:rPr>
                <w:rFonts w:ascii="Times New Roman" w:eastAsia="Times New Roman" w:hAnsi="Times New Roman"/>
                <w:color w:val="000000"/>
                <w:sz w:val="24"/>
                <w:lang w:val="ru-RU"/>
              </w:rPr>
              <w:t>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98" w:after="0" w:line="230" w:lineRule="auto"/>
              <w:ind w:left="72"/>
              <w:rPr>
                <w:lang w:val="ru-RU"/>
              </w:rPr>
            </w:pPr>
            <w:r w:rsidRPr="00521D01">
              <w:rPr>
                <w:rFonts w:ascii="Times New Roman" w:eastAsia="Times New Roman" w:hAnsi="Times New Roman"/>
                <w:color w:val="000000"/>
                <w:sz w:val="24"/>
                <w:lang w:val="ru-RU"/>
              </w:rPr>
              <w:t>Зачет: бег 30 метров.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98" w:after="0" w:line="230" w:lineRule="auto"/>
              <w:ind w:left="74"/>
              <w:rPr>
                <w:lang w:val="ru-RU"/>
              </w:rPr>
            </w:pPr>
            <w:r w:rsidRPr="00521D01">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98" w:after="0" w:line="230" w:lineRule="auto"/>
              <w:ind w:left="72"/>
              <w:rPr>
                <w:lang w:val="ru-RU"/>
              </w:rPr>
            </w:pPr>
            <w:r w:rsidRPr="00521D01">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98" w:after="0" w:line="230" w:lineRule="auto"/>
              <w:ind w:left="72"/>
              <w:rPr>
                <w:lang w:val="ru-RU"/>
              </w:rPr>
            </w:pPr>
            <w:r w:rsidRPr="00521D01">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sidRPr="00521D01">
              <w:rPr>
                <w:rFonts w:ascii="Times New Roman" w:eastAsia="Times New Roman" w:hAnsi="Times New Roman"/>
                <w:color w:val="000000"/>
                <w:sz w:val="24"/>
                <w:lang w:val="ru-RU"/>
              </w:rPr>
              <w:t>14.09.2</w:t>
            </w:r>
            <w:r>
              <w:rPr>
                <w:rFonts w:ascii="Times New Roman" w:eastAsia="Times New Roman" w:hAnsi="Times New Roman"/>
                <w:color w:val="000000"/>
                <w:sz w:val="24"/>
              </w:rPr>
              <w:t>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98" w:after="0" w:line="230" w:lineRule="auto"/>
              <w:ind w:left="72"/>
              <w:rPr>
                <w:lang w:val="ru-RU"/>
              </w:rPr>
            </w:pPr>
            <w:r w:rsidRPr="00521D01">
              <w:rPr>
                <w:rFonts w:ascii="Times New Roman" w:eastAsia="Times New Roman" w:hAnsi="Times New Roman"/>
                <w:color w:val="000000"/>
                <w:sz w:val="24"/>
                <w:lang w:val="ru-RU"/>
              </w:rPr>
              <w:t>Зачет;</w:t>
            </w:r>
          </w:p>
        </w:tc>
      </w:tr>
      <w:tr w:rsidR="00521D01" w:rsidTr="00521D01">
        <w:trPr>
          <w:trHeight w:hRule="exact" w:val="7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98" w:after="0" w:line="230" w:lineRule="auto"/>
              <w:ind w:left="72"/>
              <w:rPr>
                <w:lang w:val="ru-RU"/>
              </w:rPr>
            </w:pPr>
            <w:r w:rsidRPr="00521D01">
              <w:rPr>
                <w:rFonts w:ascii="Times New Roman" w:eastAsia="Times New Roman" w:hAnsi="Times New Roman"/>
                <w:color w:val="000000"/>
                <w:sz w:val="24"/>
                <w:lang w:val="ru-RU"/>
              </w:rPr>
              <w:t>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98" w:after="0" w:line="262" w:lineRule="auto"/>
              <w:ind w:left="72"/>
              <w:rPr>
                <w:lang w:val="ru-RU"/>
              </w:rPr>
            </w:pPr>
            <w:r w:rsidRPr="00521D01">
              <w:rPr>
                <w:rFonts w:ascii="Times New Roman" w:eastAsia="Times New Roman" w:hAnsi="Times New Roman"/>
                <w:color w:val="000000"/>
                <w:sz w:val="24"/>
                <w:lang w:val="ru-RU"/>
              </w:rPr>
              <w:t>Совершенствование техники бега.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98" w:after="0" w:line="230" w:lineRule="auto"/>
              <w:ind w:left="74"/>
              <w:rPr>
                <w:lang w:val="ru-RU"/>
              </w:rPr>
            </w:pPr>
            <w:r w:rsidRPr="00521D01">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98" w:after="0" w:line="230" w:lineRule="auto"/>
              <w:ind w:left="72"/>
              <w:rPr>
                <w:lang w:val="ru-RU"/>
              </w:rPr>
            </w:pPr>
            <w:r w:rsidRPr="00521D01">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98" w:after="0" w:line="230" w:lineRule="auto"/>
              <w:ind w:left="72"/>
              <w:rPr>
                <w:lang w:val="ru-RU"/>
              </w:rPr>
            </w:pPr>
            <w:r w:rsidRPr="00521D01">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19.09.2022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rsidTr="00521D01">
        <w:trPr>
          <w:trHeight w:hRule="exact" w:val="80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pPr>
              <w:autoSpaceDE w:val="0"/>
              <w:autoSpaceDN w:val="0"/>
              <w:spacing w:before="98" w:after="0" w:line="230" w:lineRule="auto"/>
              <w:ind w:left="72"/>
              <w:rPr>
                <w:lang w:val="ru-RU"/>
              </w:rPr>
            </w:pPr>
            <w:r w:rsidRPr="00C977F7">
              <w:rPr>
                <w:rFonts w:ascii="Times New Roman" w:eastAsia="Times New Roman" w:hAnsi="Times New Roman"/>
                <w:color w:val="000000"/>
                <w:sz w:val="24"/>
                <w:lang w:val="ru-RU"/>
              </w:rPr>
              <w:t>Старт с опорой на руку.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21.09.2022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Зачет: бег 60 метров.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26.09.2022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Зачет;</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 xml:space="preserve">Техника метания мяча.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28.09.2022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Метание мяча.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03.10.2022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10.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17149F">
            <w:pPr>
              <w:autoSpaceDE w:val="0"/>
              <w:autoSpaceDN w:val="0"/>
              <w:spacing w:before="98" w:after="0" w:line="262" w:lineRule="auto"/>
              <w:ind w:left="72" w:right="432"/>
            </w:pPr>
            <w:r w:rsidRPr="00C977F7">
              <w:rPr>
                <w:rFonts w:ascii="Times New Roman" w:eastAsia="Times New Roman" w:hAnsi="Times New Roman"/>
                <w:color w:val="000000"/>
                <w:sz w:val="24"/>
                <w:lang w:val="ru-RU"/>
              </w:rPr>
              <w:t xml:space="preserve">Прыжки в длину с места. </w:t>
            </w:r>
            <w:r>
              <w:rPr>
                <w:rFonts w:ascii="Times New Roman" w:eastAsia="Times New Roman" w:hAnsi="Times New Roman"/>
                <w:color w:val="000000"/>
                <w:sz w:val="24"/>
              </w:rPr>
              <w:t>Подтягивание.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05.10.2022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17149F">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11.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17149F">
            <w:pPr>
              <w:autoSpaceDE w:val="0"/>
              <w:autoSpaceDN w:val="0"/>
              <w:spacing w:before="100" w:after="0" w:line="230" w:lineRule="auto"/>
              <w:ind w:left="72"/>
              <w:rPr>
                <w:lang w:val="ru-RU"/>
              </w:rPr>
            </w:pPr>
            <w:r w:rsidRPr="00C977F7">
              <w:rPr>
                <w:rFonts w:ascii="Times New Roman" w:eastAsia="Times New Roman" w:hAnsi="Times New Roman"/>
                <w:color w:val="000000"/>
                <w:sz w:val="24"/>
                <w:lang w:val="ru-RU"/>
              </w:rPr>
              <w:t>Прыжок в высоту с разбега.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10.10.2022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17149F">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521D01">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2"/>
            </w:pPr>
            <w:r>
              <w:rPr>
                <w:rFonts w:ascii="Times New Roman" w:eastAsia="Times New Roman" w:hAnsi="Times New Roman"/>
                <w:color w:val="000000"/>
                <w:sz w:val="24"/>
              </w:rPr>
              <w:t>12.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17149F">
            <w:pPr>
              <w:autoSpaceDE w:val="0"/>
              <w:autoSpaceDN w:val="0"/>
              <w:spacing w:before="98" w:after="0" w:line="262" w:lineRule="auto"/>
              <w:ind w:left="72" w:right="288"/>
            </w:pPr>
            <w:r>
              <w:rPr>
                <w:rFonts w:ascii="Times New Roman" w:eastAsia="Times New Roman" w:hAnsi="Times New Roman"/>
                <w:color w:val="000000"/>
                <w:sz w:val="24"/>
              </w:rPr>
              <w:t xml:space="preserve">Тестирование: челночный бег 3х10м.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12.10.2022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17149F">
            <w:pPr>
              <w:autoSpaceDE w:val="0"/>
              <w:autoSpaceDN w:val="0"/>
              <w:spacing w:before="98" w:after="0" w:line="230" w:lineRule="auto"/>
              <w:ind w:left="72"/>
            </w:pPr>
            <w:r>
              <w:rPr>
                <w:rFonts w:ascii="Times New Roman" w:eastAsia="Times New Roman" w:hAnsi="Times New Roman"/>
                <w:color w:val="000000"/>
                <w:sz w:val="24"/>
              </w:rPr>
              <w:t>Зачет;</w:t>
            </w:r>
          </w:p>
        </w:tc>
      </w:tr>
      <w:tr w:rsidR="00521D01" w:rsidTr="0017149F">
        <w:trPr>
          <w:trHeight w:hRule="exact" w:val="5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13.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17149F">
            <w:pPr>
              <w:autoSpaceDE w:val="0"/>
              <w:autoSpaceDN w:val="0"/>
              <w:spacing w:before="98" w:after="0" w:line="230" w:lineRule="auto"/>
              <w:ind w:left="72"/>
            </w:pPr>
            <w:r>
              <w:rPr>
                <w:rFonts w:ascii="Times New Roman" w:eastAsia="Times New Roman" w:hAnsi="Times New Roman"/>
                <w:color w:val="000000"/>
                <w:sz w:val="24"/>
              </w:rPr>
              <w:t>Тестирование: бег 1500 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17.10.2022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17149F">
            <w:pPr>
              <w:autoSpaceDE w:val="0"/>
              <w:autoSpaceDN w:val="0"/>
              <w:spacing w:before="98" w:after="0" w:line="230" w:lineRule="auto"/>
              <w:ind w:left="72"/>
            </w:pPr>
            <w:r>
              <w:rPr>
                <w:rFonts w:ascii="Times New Roman" w:eastAsia="Times New Roman" w:hAnsi="Times New Roman"/>
                <w:color w:val="000000"/>
                <w:sz w:val="24"/>
              </w:rPr>
              <w:t>Зачет;</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14.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17149F">
            <w:pPr>
              <w:autoSpaceDE w:val="0"/>
              <w:autoSpaceDN w:val="0"/>
              <w:spacing w:before="98" w:after="0" w:line="262" w:lineRule="auto"/>
              <w:ind w:left="72" w:right="432"/>
              <w:rPr>
                <w:lang w:val="ru-RU"/>
              </w:rPr>
            </w:pPr>
            <w:r w:rsidRPr="00C977F7">
              <w:rPr>
                <w:rFonts w:ascii="Times New Roman" w:eastAsia="Times New Roman" w:hAnsi="Times New Roman"/>
                <w:color w:val="000000"/>
                <w:sz w:val="24"/>
                <w:lang w:val="ru-RU"/>
              </w:rPr>
              <w:t>Тестирование подъема туловища лежа за 1 мин.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3A4DD5" w:rsidRDefault="00521D01" w:rsidP="00DD7FC9">
            <w:pPr>
              <w:autoSpaceDE w:val="0"/>
              <w:autoSpaceDN w:val="0"/>
              <w:spacing w:before="98" w:after="0" w:line="230" w:lineRule="auto"/>
              <w:jc w:val="center"/>
              <w:rPr>
                <w:lang w:val="ru-RU"/>
              </w:rPr>
            </w:pPr>
            <w:r w:rsidRPr="003A4DD5">
              <w:rPr>
                <w:rFonts w:ascii="Times New Roman" w:eastAsia="Times New Roman" w:hAnsi="Times New Roman"/>
                <w:color w:val="000000"/>
                <w:sz w:val="24"/>
                <w:lang w:val="ru-RU"/>
              </w:rPr>
              <w:t>19.10.2022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17149F">
            <w:pPr>
              <w:autoSpaceDE w:val="0"/>
              <w:autoSpaceDN w:val="0"/>
              <w:spacing w:before="98" w:after="0" w:line="230" w:lineRule="auto"/>
              <w:ind w:left="72"/>
            </w:pPr>
            <w:r>
              <w:rPr>
                <w:rFonts w:ascii="Times New Roman" w:eastAsia="Times New Roman" w:hAnsi="Times New Roman"/>
                <w:color w:val="000000"/>
                <w:sz w:val="24"/>
              </w:rPr>
              <w:t>Зачет;</w:t>
            </w:r>
          </w:p>
        </w:tc>
      </w:tr>
      <w:tr w:rsidR="00521D01" w:rsidTr="0017149F">
        <w:trPr>
          <w:trHeight w:hRule="exact" w:val="11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15.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17149F" w:rsidRDefault="00521D01">
            <w:pPr>
              <w:autoSpaceDE w:val="0"/>
              <w:autoSpaceDN w:val="0"/>
              <w:spacing w:before="98" w:after="0" w:line="230" w:lineRule="auto"/>
              <w:ind w:left="72"/>
              <w:rPr>
                <w:lang w:val="ru-RU"/>
              </w:rPr>
            </w:pPr>
            <w:r w:rsidRPr="00C977F7">
              <w:rPr>
                <w:rFonts w:ascii="Times New Roman" w:eastAsia="Times New Roman" w:hAnsi="Times New Roman"/>
                <w:color w:val="000000"/>
                <w:sz w:val="24"/>
                <w:lang w:val="ru-RU"/>
              </w:rPr>
              <w:t xml:space="preserve">Баскетбол. Техника </w:t>
            </w:r>
            <w:r w:rsidRPr="00C977F7">
              <w:rPr>
                <w:lang w:val="ru-RU"/>
              </w:rPr>
              <w:br/>
            </w:r>
            <w:r w:rsidRPr="00C977F7">
              <w:rPr>
                <w:rFonts w:ascii="Times New Roman" w:eastAsia="Times New Roman" w:hAnsi="Times New Roman"/>
                <w:color w:val="000000"/>
                <w:sz w:val="24"/>
                <w:lang w:val="ru-RU"/>
              </w:rPr>
              <w:t>безопасности на уроках баскетбола.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100" w:after="0" w:line="230" w:lineRule="auto"/>
              <w:jc w:val="center"/>
            </w:pPr>
            <w:r>
              <w:rPr>
                <w:rFonts w:ascii="Times New Roman" w:eastAsia="Times New Roman" w:hAnsi="Times New Roman"/>
                <w:color w:val="000000"/>
                <w:sz w:val="24"/>
              </w:rPr>
              <w:t>24.10.2022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16.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pPr>
              <w:autoSpaceDE w:val="0"/>
              <w:autoSpaceDN w:val="0"/>
              <w:spacing w:before="98" w:after="0" w:line="262" w:lineRule="auto"/>
              <w:ind w:left="72" w:right="432"/>
              <w:rPr>
                <w:lang w:val="ru-RU"/>
              </w:rPr>
            </w:pPr>
            <w:r>
              <w:rPr>
                <w:rFonts w:ascii="Times New Roman" w:eastAsia="Times New Roman" w:hAnsi="Times New Roman"/>
                <w:color w:val="000000"/>
                <w:sz w:val="24"/>
              </w:rPr>
              <w:t>Стойка и передвижение игрока.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26.10.2022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17149F">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17.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pPr>
              <w:autoSpaceDE w:val="0"/>
              <w:autoSpaceDN w:val="0"/>
              <w:spacing w:before="98" w:after="0" w:line="271" w:lineRule="auto"/>
              <w:ind w:left="72" w:right="576"/>
              <w:rPr>
                <w:lang w:val="ru-RU"/>
              </w:rPr>
            </w:pPr>
            <w:r w:rsidRPr="00C977F7">
              <w:rPr>
                <w:rFonts w:ascii="Times New Roman" w:eastAsia="Times New Roman" w:hAnsi="Times New Roman"/>
                <w:color w:val="000000"/>
                <w:sz w:val="24"/>
                <w:lang w:val="ru-RU"/>
              </w:rPr>
              <w:t>Передачи мяча в парах и тройках</w:t>
            </w:r>
            <w:r>
              <w:rPr>
                <w:rFonts w:ascii="Times New Roman" w:eastAsia="Times New Roman" w:hAnsi="Times New Roman"/>
                <w:color w:val="000000"/>
                <w:sz w:val="24"/>
                <w:lang w:val="ru-RU"/>
              </w:rPr>
              <w:t>.</w:t>
            </w:r>
            <w:r w:rsidRPr="00C977F7">
              <w:rPr>
                <w:rFonts w:ascii="Times New Roman" w:eastAsia="Times New Roman" w:hAnsi="Times New Roman"/>
                <w:color w:val="000000"/>
                <w:sz w:val="24"/>
                <w:lang w:val="ru-RU"/>
              </w:rPr>
              <w:t xml:space="preserve"> Знания о ФК.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jc w:val="center"/>
            </w:pPr>
            <w:r>
              <w:rPr>
                <w:rFonts w:ascii="Times New Roman" w:eastAsia="Times New Roman" w:hAnsi="Times New Roman"/>
                <w:color w:val="000000"/>
                <w:sz w:val="24"/>
              </w:rPr>
              <w:t>07.11.2022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17149F">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E3022C" w:rsidRDefault="00E3022C">
      <w:pPr>
        <w:autoSpaceDE w:val="0"/>
        <w:autoSpaceDN w:val="0"/>
        <w:spacing w:after="0" w:line="14" w:lineRule="exact"/>
      </w:pPr>
    </w:p>
    <w:p w:rsidR="00E3022C" w:rsidRDefault="00E3022C">
      <w:pPr>
        <w:sectPr w:rsidR="00E3022C">
          <w:pgSz w:w="11900" w:h="16840"/>
          <w:pgMar w:top="298" w:right="650" w:bottom="460" w:left="666" w:header="720" w:footer="720" w:gutter="0"/>
          <w:cols w:space="720" w:equalWidth="0">
            <w:col w:w="10584" w:space="0"/>
          </w:cols>
          <w:docGrid w:linePitch="360"/>
        </w:sectPr>
      </w:pPr>
    </w:p>
    <w:p w:rsidR="00E3022C" w:rsidRDefault="00E3022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18.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17149F">
            <w:pPr>
              <w:autoSpaceDE w:val="0"/>
              <w:autoSpaceDN w:val="0"/>
              <w:spacing w:before="100" w:after="0" w:line="262" w:lineRule="auto"/>
              <w:ind w:right="576"/>
              <w:jc w:val="center"/>
              <w:rPr>
                <w:lang w:val="ru-RU"/>
              </w:rPr>
            </w:pPr>
            <w:r w:rsidRPr="00C977F7">
              <w:rPr>
                <w:rFonts w:ascii="Times New Roman" w:eastAsia="Times New Roman" w:hAnsi="Times New Roman"/>
                <w:color w:val="000000"/>
                <w:sz w:val="24"/>
                <w:lang w:val="ru-RU"/>
              </w:rPr>
              <w:t>Ведение мяча правой и левой рукой, эстафета.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09.11.2022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17149F">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521D01" w:rsidTr="00521D01">
        <w:trPr>
          <w:trHeight w:hRule="exact" w:val="80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19.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17149F">
            <w:pPr>
              <w:autoSpaceDE w:val="0"/>
              <w:autoSpaceDN w:val="0"/>
              <w:spacing w:before="98" w:after="0" w:line="230" w:lineRule="auto"/>
              <w:ind w:left="72"/>
            </w:pPr>
            <w:r>
              <w:rPr>
                <w:rFonts w:ascii="Times New Roman" w:eastAsia="Times New Roman" w:hAnsi="Times New Roman"/>
                <w:color w:val="000000"/>
                <w:sz w:val="24"/>
              </w:rPr>
              <w:t>Терминология баскетбола.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14.11.2022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17149F">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rsidRPr="003A4DD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20.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pPr>
              <w:autoSpaceDE w:val="0"/>
              <w:autoSpaceDN w:val="0"/>
              <w:spacing w:before="98" w:after="0" w:line="262" w:lineRule="auto"/>
              <w:ind w:left="72" w:right="432"/>
              <w:rPr>
                <w:lang w:val="ru-RU"/>
              </w:rPr>
            </w:pPr>
            <w:r w:rsidRPr="00C977F7">
              <w:rPr>
                <w:rFonts w:ascii="Times New Roman" w:eastAsia="Times New Roman" w:hAnsi="Times New Roman"/>
                <w:color w:val="000000"/>
                <w:sz w:val="24"/>
                <w:lang w:val="ru-RU"/>
              </w:rPr>
              <w:t xml:space="preserve">Броски по кольцу одной рукой с места. </w:t>
            </w:r>
            <w:r>
              <w:rPr>
                <w:rFonts w:ascii="Times New Roman" w:eastAsia="Times New Roman" w:hAnsi="Times New Roman"/>
                <w:color w:val="000000"/>
                <w:sz w:val="24"/>
              </w:rPr>
              <w:t>Эстафеты</w:t>
            </w:r>
            <w:r>
              <w:rPr>
                <w:rFonts w:ascii="Times New Roman" w:eastAsia="Times New Roman" w:hAnsi="Times New Roman"/>
                <w:color w:val="000000"/>
                <w:sz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3A4DD5" w:rsidRDefault="00521D01">
            <w:pPr>
              <w:autoSpaceDE w:val="0"/>
              <w:autoSpaceDN w:val="0"/>
              <w:spacing w:before="98" w:after="0" w:line="230" w:lineRule="auto"/>
              <w:ind w:left="74"/>
              <w:rPr>
                <w:lang w:val="ru-RU"/>
              </w:rPr>
            </w:pPr>
            <w:r w:rsidRPr="003A4DD5">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3A4DD5" w:rsidRDefault="00521D01">
            <w:pPr>
              <w:autoSpaceDE w:val="0"/>
              <w:autoSpaceDN w:val="0"/>
              <w:spacing w:before="98" w:after="0" w:line="230" w:lineRule="auto"/>
              <w:ind w:left="72"/>
              <w:rPr>
                <w:lang w:val="ru-RU"/>
              </w:rPr>
            </w:pPr>
            <w:r w:rsidRPr="003A4DD5">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3A4DD5" w:rsidRDefault="00521D01">
            <w:pPr>
              <w:autoSpaceDE w:val="0"/>
              <w:autoSpaceDN w:val="0"/>
              <w:spacing w:before="98" w:after="0" w:line="230" w:lineRule="auto"/>
              <w:ind w:left="72"/>
              <w:rPr>
                <w:lang w:val="ru-RU"/>
              </w:rPr>
            </w:pPr>
            <w:r w:rsidRPr="003A4DD5">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ind w:left="72"/>
            </w:pPr>
            <w:r>
              <w:rPr>
                <w:rFonts w:ascii="Times New Roman" w:eastAsia="Times New Roman" w:hAnsi="Times New Roman"/>
                <w:color w:val="000000"/>
                <w:sz w:val="24"/>
              </w:rPr>
              <w:t xml:space="preserve">16.11.2022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17149F">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521D01" w:rsidRPr="003A4DD5">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Pr="003A4DD5" w:rsidRDefault="00521D01">
            <w:pPr>
              <w:autoSpaceDE w:val="0"/>
              <w:autoSpaceDN w:val="0"/>
              <w:spacing w:before="98" w:after="0" w:line="230" w:lineRule="auto"/>
              <w:ind w:left="72"/>
              <w:rPr>
                <w:lang w:val="ru-RU"/>
              </w:rPr>
            </w:pPr>
            <w:r w:rsidRPr="003A4DD5">
              <w:rPr>
                <w:rFonts w:ascii="Times New Roman" w:eastAsia="Times New Roman" w:hAnsi="Times New Roman"/>
                <w:color w:val="000000"/>
                <w:sz w:val="24"/>
                <w:lang w:val="ru-RU"/>
              </w:rPr>
              <w:t>21.</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Pr="00C977F7" w:rsidRDefault="00521D01">
            <w:pPr>
              <w:autoSpaceDE w:val="0"/>
              <w:autoSpaceDN w:val="0"/>
              <w:spacing w:before="98" w:after="0" w:line="262" w:lineRule="auto"/>
              <w:ind w:left="72" w:right="432"/>
              <w:rPr>
                <w:lang w:val="ru-RU"/>
              </w:rPr>
            </w:pPr>
            <w:r w:rsidRPr="00C977F7">
              <w:rPr>
                <w:rFonts w:ascii="Times New Roman" w:eastAsia="Times New Roman" w:hAnsi="Times New Roman"/>
                <w:color w:val="000000"/>
                <w:sz w:val="24"/>
                <w:lang w:val="ru-RU"/>
              </w:rPr>
              <w:t>Броски мяча по кольцу после ведения.</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Pr="003A4DD5" w:rsidRDefault="00521D01">
            <w:pPr>
              <w:autoSpaceDE w:val="0"/>
              <w:autoSpaceDN w:val="0"/>
              <w:spacing w:before="98" w:after="0" w:line="230" w:lineRule="auto"/>
              <w:ind w:left="74"/>
              <w:rPr>
                <w:lang w:val="ru-RU"/>
              </w:rPr>
            </w:pPr>
            <w:r w:rsidRPr="003A4DD5">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Pr="003A4DD5" w:rsidRDefault="00521D01">
            <w:pPr>
              <w:autoSpaceDE w:val="0"/>
              <w:autoSpaceDN w:val="0"/>
              <w:spacing w:before="98" w:after="0" w:line="230" w:lineRule="auto"/>
              <w:ind w:left="72"/>
              <w:rPr>
                <w:lang w:val="ru-RU"/>
              </w:rPr>
            </w:pPr>
            <w:r w:rsidRPr="003A4DD5">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Pr="003A4DD5" w:rsidRDefault="00521D01">
            <w:pPr>
              <w:autoSpaceDE w:val="0"/>
              <w:autoSpaceDN w:val="0"/>
              <w:spacing w:before="98" w:after="0" w:line="230" w:lineRule="auto"/>
              <w:ind w:left="72"/>
              <w:rPr>
                <w:lang w:val="ru-RU"/>
              </w:rPr>
            </w:pPr>
            <w:r w:rsidRPr="003A4DD5">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21.11.2022</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Default="00521D01" w:rsidP="0017149F">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Pr="003A4DD5" w:rsidRDefault="00521D01">
            <w:pPr>
              <w:autoSpaceDE w:val="0"/>
              <w:autoSpaceDN w:val="0"/>
              <w:spacing w:before="100" w:after="0" w:line="230" w:lineRule="auto"/>
              <w:ind w:left="72"/>
              <w:rPr>
                <w:lang w:val="ru-RU"/>
              </w:rPr>
            </w:pPr>
            <w:r w:rsidRPr="003A4DD5">
              <w:rPr>
                <w:rFonts w:ascii="Times New Roman" w:eastAsia="Times New Roman" w:hAnsi="Times New Roman"/>
                <w:color w:val="000000"/>
                <w:sz w:val="24"/>
                <w:lang w:val="ru-RU"/>
              </w:rPr>
              <w:t>22.</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100" w:after="0" w:line="262" w:lineRule="auto"/>
              <w:ind w:left="72" w:right="720"/>
              <w:rPr>
                <w:lang w:val="ru-RU"/>
              </w:rPr>
            </w:pPr>
            <w:r w:rsidRPr="00C977F7">
              <w:rPr>
                <w:rFonts w:ascii="Times New Roman" w:eastAsia="Times New Roman" w:hAnsi="Times New Roman"/>
                <w:color w:val="000000"/>
                <w:sz w:val="24"/>
                <w:lang w:val="ru-RU"/>
              </w:rPr>
              <w:t>Учебная игра в мини-баскетбол</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23.11.2022</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23.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62" w:lineRule="auto"/>
              <w:ind w:left="72" w:right="144"/>
              <w:rPr>
                <w:lang w:val="ru-RU"/>
              </w:rPr>
            </w:pPr>
            <w:r w:rsidRPr="00C977F7">
              <w:rPr>
                <w:rFonts w:ascii="Times New Roman" w:eastAsia="Times New Roman" w:hAnsi="Times New Roman"/>
                <w:color w:val="000000"/>
                <w:sz w:val="24"/>
                <w:lang w:val="ru-RU"/>
              </w:rPr>
              <w:t>Бросок мяча двумя руками снизу в движении.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jc w:val="center"/>
            </w:pPr>
            <w:r>
              <w:rPr>
                <w:rFonts w:ascii="Times New Roman" w:eastAsia="Times New Roman" w:hAnsi="Times New Roman"/>
                <w:color w:val="000000"/>
                <w:sz w:val="24"/>
              </w:rPr>
              <w:t>28.11.2022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24.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62" w:lineRule="auto"/>
              <w:ind w:left="72" w:right="288"/>
              <w:rPr>
                <w:lang w:val="ru-RU"/>
              </w:rPr>
            </w:pPr>
            <w:r w:rsidRPr="00C977F7">
              <w:rPr>
                <w:rFonts w:ascii="Times New Roman" w:eastAsia="Times New Roman" w:hAnsi="Times New Roman"/>
                <w:color w:val="000000"/>
                <w:sz w:val="24"/>
                <w:lang w:val="ru-RU"/>
              </w:rPr>
              <w:t>Учебная игра в мини-баскетбол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30.11.2022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25.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pPr>
              <w:autoSpaceDE w:val="0"/>
              <w:autoSpaceDN w:val="0"/>
              <w:spacing w:before="98" w:after="0" w:line="262" w:lineRule="auto"/>
              <w:ind w:left="72" w:right="144"/>
              <w:rPr>
                <w:lang w:val="ru-RU"/>
              </w:rPr>
            </w:pPr>
            <w:r w:rsidRPr="00C977F7">
              <w:rPr>
                <w:rFonts w:ascii="Times New Roman" w:eastAsia="Times New Roman" w:hAnsi="Times New Roman"/>
                <w:color w:val="000000"/>
                <w:sz w:val="24"/>
                <w:lang w:val="ru-RU"/>
              </w:rPr>
              <w:t>Техника безопасности на уроках гимнастики.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05.12.2022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62" w:lineRule="auto"/>
              <w:ind w:left="72"/>
            </w:pPr>
            <w:r>
              <w:rPr>
                <w:rFonts w:ascii="Times New Roman" w:eastAsia="Times New Roman" w:hAnsi="Times New Roman"/>
                <w:color w:val="000000"/>
                <w:sz w:val="24"/>
              </w:rPr>
              <w:t>Устный опрос;</w:t>
            </w:r>
          </w:p>
        </w:tc>
      </w:tr>
      <w:tr w:rsidR="00521D0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26.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62" w:lineRule="auto"/>
              <w:ind w:left="72" w:right="288"/>
              <w:rPr>
                <w:lang w:val="ru-RU"/>
              </w:rPr>
            </w:pPr>
            <w:r w:rsidRPr="00C977F7">
              <w:rPr>
                <w:rFonts w:ascii="Times New Roman" w:eastAsia="Times New Roman" w:hAnsi="Times New Roman"/>
                <w:color w:val="000000"/>
                <w:sz w:val="24"/>
                <w:lang w:val="ru-RU"/>
              </w:rPr>
              <w:t>Кувырки вперед, слитно. Упражнения в равновесии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07.12.2022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27.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right="432"/>
            </w:pPr>
            <w:r>
              <w:rPr>
                <w:rFonts w:ascii="Times New Roman" w:eastAsia="Times New Roman" w:hAnsi="Times New Roman"/>
                <w:color w:val="000000"/>
                <w:sz w:val="24"/>
              </w:rPr>
              <w:t>Зачет: 2 кувырка вперед, слитно.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12.12.2022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ind w:left="72"/>
            </w:pPr>
            <w:r>
              <w:rPr>
                <w:rFonts w:ascii="Times New Roman" w:eastAsia="Times New Roman" w:hAnsi="Times New Roman"/>
                <w:color w:val="000000"/>
                <w:sz w:val="24"/>
              </w:rPr>
              <w:t>Зачет;</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28.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ind w:left="72"/>
            </w:pPr>
            <w:r>
              <w:rPr>
                <w:rFonts w:ascii="Times New Roman" w:eastAsia="Times New Roman" w:hAnsi="Times New Roman"/>
                <w:color w:val="000000"/>
                <w:sz w:val="24"/>
              </w:rPr>
              <w:t xml:space="preserve">Акробатическое соединение.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14.12.2022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29.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ind w:left="72"/>
            </w:pPr>
            <w:r>
              <w:rPr>
                <w:rFonts w:ascii="Times New Roman" w:eastAsia="Times New Roman" w:hAnsi="Times New Roman"/>
                <w:color w:val="000000"/>
                <w:sz w:val="24"/>
              </w:rPr>
              <w:t xml:space="preserve">Акробатическое соединение.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19.12.2022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2"/>
            </w:pPr>
            <w:r>
              <w:rPr>
                <w:rFonts w:ascii="Times New Roman" w:eastAsia="Times New Roman" w:hAnsi="Times New Roman"/>
                <w:color w:val="000000"/>
                <w:sz w:val="24"/>
              </w:rPr>
              <w:t>30.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71" w:lineRule="auto"/>
              <w:ind w:left="72" w:right="288"/>
              <w:rPr>
                <w:lang w:val="ru-RU"/>
              </w:rPr>
            </w:pPr>
            <w:r w:rsidRPr="00C977F7">
              <w:rPr>
                <w:rFonts w:ascii="Times New Roman" w:eastAsia="Times New Roman" w:hAnsi="Times New Roman"/>
                <w:color w:val="000000"/>
                <w:sz w:val="24"/>
                <w:lang w:val="ru-RU"/>
              </w:rPr>
              <w:t xml:space="preserve">Зачет акробатические </w:t>
            </w:r>
            <w:r w:rsidRPr="00C977F7">
              <w:rPr>
                <w:lang w:val="ru-RU"/>
              </w:rPr>
              <w:br/>
            </w:r>
            <w:r w:rsidRPr="00C977F7">
              <w:rPr>
                <w:rFonts w:ascii="Times New Roman" w:eastAsia="Times New Roman" w:hAnsi="Times New Roman"/>
                <w:color w:val="000000"/>
                <w:sz w:val="24"/>
                <w:lang w:val="ru-RU"/>
              </w:rPr>
              <w:t>соединения. Упражнения в лазании.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21.12.2022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ind w:left="72"/>
            </w:pPr>
            <w:r>
              <w:rPr>
                <w:rFonts w:ascii="Times New Roman" w:eastAsia="Times New Roman" w:hAnsi="Times New Roman"/>
                <w:color w:val="000000"/>
                <w:sz w:val="24"/>
              </w:rPr>
              <w:t>Зачет;</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31.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71" w:lineRule="auto"/>
              <w:ind w:left="72" w:right="576"/>
              <w:rPr>
                <w:lang w:val="ru-RU"/>
              </w:rPr>
            </w:pPr>
            <w:r w:rsidRPr="00C977F7">
              <w:rPr>
                <w:rFonts w:ascii="Times New Roman" w:eastAsia="Times New Roman" w:hAnsi="Times New Roman"/>
                <w:color w:val="000000"/>
                <w:sz w:val="24"/>
                <w:lang w:val="ru-RU"/>
              </w:rPr>
              <w:t xml:space="preserve">Обучение опорному </w:t>
            </w:r>
            <w:r w:rsidRPr="00C977F7">
              <w:rPr>
                <w:lang w:val="ru-RU"/>
              </w:rPr>
              <w:br/>
            </w:r>
            <w:r w:rsidRPr="00C977F7">
              <w:rPr>
                <w:rFonts w:ascii="Times New Roman" w:eastAsia="Times New Roman" w:hAnsi="Times New Roman"/>
                <w:color w:val="000000"/>
                <w:sz w:val="24"/>
                <w:lang w:val="ru-RU"/>
              </w:rPr>
              <w:t>прыжку. Упражнения в висах и упорах.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100" w:after="0" w:line="230" w:lineRule="auto"/>
              <w:jc w:val="center"/>
            </w:pPr>
            <w:r>
              <w:rPr>
                <w:rFonts w:ascii="Times New Roman" w:eastAsia="Times New Roman" w:hAnsi="Times New Roman"/>
                <w:color w:val="000000"/>
                <w:sz w:val="24"/>
              </w:rPr>
              <w:t>26.12.2022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32.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ind w:left="72"/>
            </w:pPr>
            <w:r>
              <w:rPr>
                <w:rFonts w:ascii="Times New Roman" w:eastAsia="Times New Roman" w:hAnsi="Times New Roman"/>
                <w:color w:val="000000"/>
                <w:sz w:val="24"/>
              </w:rPr>
              <w:t xml:space="preserve"> Опорный прыжок.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28.12.2022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33.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71" w:lineRule="auto"/>
              <w:ind w:left="72" w:right="144"/>
              <w:rPr>
                <w:lang w:val="ru-RU"/>
              </w:rPr>
            </w:pPr>
            <w:r w:rsidRPr="00C977F7">
              <w:rPr>
                <w:rFonts w:ascii="Times New Roman" w:eastAsia="Times New Roman" w:hAnsi="Times New Roman"/>
                <w:color w:val="000000"/>
                <w:sz w:val="24"/>
                <w:lang w:val="ru-RU"/>
              </w:rPr>
              <w:t>Зачёт по опорному прыжку. Повторение упражнений в висах и упорах.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09.01.2023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ind w:left="72"/>
            </w:pPr>
            <w:r>
              <w:rPr>
                <w:rFonts w:ascii="Times New Roman" w:eastAsia="Times New Roman" w:hAnsi="Times New Roman"/>
                <w:color w:val="000000"/>
                <w:sz w:val="24"/>
              </w:rPr>
              <w:t>Зачет;</w:t>
            </w:r>
          </w:p>
        </w:tc>
      </w:tr>
      <w:tr w:rsidR="00521D01">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34.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100" w:after="0"/>
              <w:ind w:left="72" w:right="144"/>
              <w:rPr>
                <w:lang w:val="ru-RU"/>
              </w:rPr>
            </w:pPr>
            <w:r w:rsidRPr="00C977F7">
              <w:rPr>
                <w:rFonts w:ascii="Times New Roman" w:eastAsia="Times New Roman" w:hAnsi="Times New Roman"/>
                <w:color w:val="000000"/>
                <w:sz w:val="24"/>
                <w:lang w:val="ru-RU"/>
              </w:rPr>
              <w:t xml:space="preserve">Подтягивание в висе на </w:t>
            </w:r>
            <w:r w:rsidRPr="00C977F7">
              <w:rPr>
                <w:lang w:val="ru-RU"/>
              </w:rPr>
              <w:br/>
            </w:r>
            <w:r w:rsidRPr="00C977F7">
              <w:rPr>
                <w:rFonts w:ascii="Times New Roman" w:eastAsia="Times New Roman" w:hAnsi="Times New Roman"/>
                <w:color w:val="000000"/>
                <w:sz w:val="24"/>
                <w:lang w:val="ru-RU"/>
              </w:rPr>
              <w:t xml:space="preserve">результат: на высокой </w:t>
            </w:r>
            <w:r w:rsidRPr="00C977F7">
              <w:rPr>
                <w:lang w:val="ru-RU"/>
              </w:rPr>
              <w:br/>
            </w:r>
            <w:r w:rsidRPr="00C977F7">
              <w:rPr>
                <w:rFonts w:ascii="Times New Roman" w:eastAsia="Times New Roman" w:hAnsi="Times New Roman"/>
                <w:color w:val="000000"/>
                <w:sz w:val="24"/>
                <w:lang w:val="ru-RU"/>
              </w:rPr>
              <w:t>перекладине (м), на низкой (д).</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11.01.2023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100" w:after="0" w:line="230" w:lineRule="auto"/>
              <w:ind w:left="72"/>
            </w:pPr>
            <w:r>
              <w:rPr>
                <w:rFonts w:ascii="Times New Roman" w:eastAsia="Times New Roman" w:hAnsi="Times New Roman"/>
                <w:color w:val="000000"/>
                <w:sz w:val="24"/>
              </w:rPr>
              <w:t>Зачет;</w:t>
            </w:r>
          </w:p>
        </w:tc>
      </w:tr>
    </w:tbl>
    <w:p w:rsidR="00E3022C" w:rsidRDefault="00E3022C">
      <w:pPr>
        <w:autoSpaceDE w:val="0"/>
        <w:autoSpaceDN w:val="0"/>
        <w:spacing w:after="0" w:line="14" w:lineRule="exact"/>
      </w:pPr>
    </w:p>
    <w:p w:rsidR="00E3022C" w:rsidRDefault="00E3022C">
      <w:pPr>
        <w:sectPr w:rsidR="00E3022C">
          <w:pgSz w:w="11900" w:h="16840"/>
          <w:pgMar w:top="284" w:right="650" w:bottom="584" w:left="666" w:header="720" w:footer="720" w:gutter="0"/>
          <w:cols w:space="720" w:equalWidth="0">
            <w:col w:w="10584" w:space="0"/>
          </w:cols>
          <w:docGrid w:linePitch="360"/>
        </w:sectPr>
      </w:pPr>
    </w:p>
    <w:p w:rsidR="00E3022C" w:rsidRDefault="00E3022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35.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71" w:lineRule="auto"/>
              <w:ind w:left="72" w:right="288"/>
              <w:rPr>
                <w:lang w:val="ru-RU"/>
              </w:rPr>
            </w:pPr>
            <w:r w:rsidRPr="00C977F7">
              <w:rPr>
                <w:rFonts w:ascii="Times New Roman" w:eastAsia="Times New Roman" w:hAnsi="Times New Roman"/>
                <w:color w:val="000000"/>
                <w:sz w:val="24"/>
                <w:lang w:val="ru-RU"/>
              </w:rPr>
              <w:t xml:space="preserve">Инструктаж по технике </w:t>
            </w:r>
            <w:r w:rsidRPr="00C977F7">
              <w:rPr>
                <w:lang w:val="ru-RU"/>
              </w:rPr>
              <w:br/>
            </w:r>
            <w:r w:rsidRPr="00C977F7">
              <w:rPr>
                <w:rFonts w:ascii="Times New Roman" w:eastAsia="Times New Roman" w:hAnsi="Times New Roman"/>
                <w:color w:val="000000"/>
                <w:sz w:val="24"/>
                <w:lang w:val="ru-RU"/>
              </w:rPr>
              <w:t>безопасности на уроках по лыжной подготовке.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16.01.2023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36.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Попеременный двухшажный ход.</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18.01.2023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37.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ind w:left="72"/>
            </w:pPr>
            <w:r>
              <w:rPr>
                <w:rFonts w:ascii="Times New Roman" w:eastAsia="Times New Roman" w:hAnsi="Times New Roman"/>
                <w:color w:val="000000"/>
                <w:sz w:val="24"/>
              </w:rPr>
              <w:t>Поворот переступанием.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100" w:after="0" w:line="230" w:lineRule="auto"/>
              <w:jc w:val="center"/>
            </w:pPr>
            <w:r>
              <w:rPr>
                <w:rFonts w:ascii="Times New Roman" w:eastAsia="Times New Roman" w:hAnsi="Times New Roman"/>
                <w:color w:val="000000"/>
                <w:sz w:val="24"/>
              </w:rPr>
              <w:t>23.01.2023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38.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71" w:lineRule="auto"/>
              <w:ind w:left="72" w:right="288"/>
              <w:rPr>
                <w:lang w:val="ru-RU"/>
              </w:rPr>
            </w:pPr>
            <w:r w:rsidRPr="00C977F7">
              <w:rPr>
                <w:rFonts w:ascii="Times New Roman" w:eastAsia="Times New Roman" w:hAnsi="Times New Roman"/>
                <w:color w:val="000000"/>
                <w:sz w:val="24"/>
                <w:lang w:val="ru-RU"/>
              </w:rPr>
              <w:t xml:space="preserve">Поворот переступанием. Техника попеременного 2-шажного хода.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25.01.2023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39.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right="1296"/>
            </w:pPr>
            <w:r>
              <w:rPr>
                <w:rFonts w:ascii="Times New Roman" w:eastAsia="Times New Roman" w:hAnsi="Times New Roman"/>
                <w:color w:val="000000"/>
                <w:sz w:val="24"/>
              </w:rPr>
              <w:t xml:space="preserve">Зачет: поворот переступанием.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30.01.2023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ind w:left="72"/>
            </w:pPr>
            <w:r>
              <w:rPr>
                <w:rFonts w:ascii="Times New Roman" w:eastAsia="Times New Roman" w:hAnsi="Times New Roman"/>
                <w:color w:val="000000"/>
                <w:sz w:val="24"/>
              </w:rPr>
              <w:t>Зачет;</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40.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right="1152"/>
            </w:pPr>
            <w:r>
              <w:rPr>
                <w:rFonts w:ascii="Times New Roman" w:eastAsia="Times New Roman" w:hAnsi="Times New Roman"/>
                <w:color w:val="000000"/>
                <w:sz w:val="24"/>
              </w:rPr>
              <w:t xml:space="preserve">Одновременный </w:t>
            </w:r>
            <w:r>
              <w:br/>
            </w:r>
            <w:r>
              <w:rPr>
                <w:rFonts w:ascii="Times New Roman" w:eastAsia="Times New Roman" w:hAnsi="Times New Roman"/>
                <w:color w:val="000000"/>
                <w:sz w:val="24"/>
              </w:rPr>
              <w:t>двухшажный ход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01.02.2023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rsidTr="00521D01">
        <w:trPr>
          <w:trHeight w:hRule="exact" w:val="92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41.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ind w:left="72"/>
            </w:pPr>
            <w:r>
              <w:rPr>
                <w:rFonts w:ascii="Times New Roman" w:eastAsia="Times New Roman" w:hAnsi="Times New Roman"/>
                <w:color w:val="000000"/>
                <w:sz w:val="24"/>
              </w:rPr>
              <w:t>Свободное катание.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06.02.2023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42.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71" w:lineRule="auto"/>
              <w:ind w:left="72"/>
              <w:rPr>
                <w:lang w:val="ru-RU"/>
              </w:rPr>
            </w:pPr>
            <w:r w:rsidRPr="00C977F7">
              <w:rPr>
                <w:rFonts w:ascii="Times New Roman" w:eastAsia="Times New Roman" w:hAnsi="Times New Roman"/>
                <w:color w:val="000000"/>
                <w:sz w:val="24"/>
                <w:lang w:val="ru-RU"/>
              </w:rPr>
              <w:t xml:space="preserve">Одновременный бесшажный ход. Подъем на склон </w:t>
            </w:r>
            <w:r w:rsidRPr="00C977F7">
              <w:rPr>
                <w:lang w:val="ru-RU"/>
              </w:rPr>
              <w:br/>
            </w:r>
            <w:r w:rsidRPr="00C977F7">
              <w:rPr>
                <w:rFonts w:ascii="Times New Roman" w:eastAsia="Times New Roman" w:hAnsi="Times New Roman"/>
                <w:color w:val="000000"/>
                <w:sz w:val="24"/>
                <w:lang w:val="ru-RU"/>
              </w:rPr>
              <w:t>елочкой.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ind w:left="72"/>
            </w:pPr>
            <w:r>
              <w:rPr>
                <w:rFonts w:ascii="Times New Roman" w:eastAsia="Times New Roman" w:hAnsi="Times New Roman"/>
                <w:color w:val="000000"/>
                <w:sz w:val="24"/>
              </w:rPr>
              <w:t xml:space="preserve">08.02.2023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43.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62" w:lineRule="auto"/>
              <w:ind w:left="72" w:right="288"/>
              <w:rPr>
                <w:lang w:val="ru-RU"/>
              </w:rPr>
            </w:pPr>
            <w:r w:rsidRPr="00C977F7">
              <w:rPr>
                <w:rFonts w:ascii="Times New Roman" w:eastAsia="Times New Roman" w:hAnsi="Times New Roman"/>
                <w:color w:val="000000"/>
                <w:sz w:val="24"/>
                <w:lang w:val="ru-RU"/>
              </w:rPr>
              <w:t>Подъем на склон елочкой. Свободное катание.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ind w:left="72"/>
            </w:pPr>
            <w:r>
              <w:rPr>
                <w:rFonts w:ascii="Times New Roman" w:eastAsia="Times New Roman" w:hAnsi="Times New Roman"/>
                <w:color w:val="000000"/>
                <w:sz w:val="24"/>
              </w:rPr>
              <w:t xml:space="preserve">13.02.2023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44.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ind w:left="72"/>
            </w:pPr>
            <w:r>
              <w:rPr>
                <w:rFonts w:ascii="Times New Roman" w:eastAsia="Times New Roman" w:hAnsi="Times New Roman"/>
                <w:color w:val="000000"/>
                <w:sz w:val="24"/>
              </w:rPr>
              <w:t xml:space="preserve">Техника лыжных ходов.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15.02.2023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rsidTr="00521D01">
        <w:trPr>
          <w:trHeight w:hRule="exact" w:val="81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45.</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62" w:lineRule="auto"/>
              <w:ind w:left="72" w:right="432"/>
              <w:rPr>
                <w:lang w:val="ru-RU"/>
              </w:rPr>
            </w:pPr>
            <w:r w:rsidRPr="00C977F7">
              <w:rPr>
                <w:rFonts w:ascii="Times New Roman" w:eastAsia="Times New Roman" w:hAnsi="Times New Roman"/>
                <w:color w:val="000000"/>
                <w:sz w:val="24"/>
                <w:lang w:val="ru-RU"/>
              </w:rPr>
              <w:t>Чередование ходов при прохождении дистанции.</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20.02.2023</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150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2"/>
            </w:pPr>
            <w:r>
              <w:rPr>
                <w:rFonts w:ascii="Times New Roman" w:eastAsia="Times New Roman" w:hAnsi="Times New Roman"/>
                <w:color w:val="000000"/>
                <w:sz w:val="24"/>
              </w:rPr>
              <w:t>46.</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100" w:after="0"/>
              <w:ind w:left="72" w:right="432"/>
              <w:rPr>
                <w:lang w:val="ru-RU"/>
              </w:rPr>
            </w:pPr>
            <w:r w:rsidRPr="00C977F7">
              <w:rPr>
                <w:rFonts w:ascii="Times New Roman" w:eastAsia="Times New Roman" w:hAnsi="Times New Roman"/>
                <w:color w:val="000000"/>
                <w:sz w:val="24"/>
                <w:lang w:val="ru-RU"/>
              </w:rPr>
              <w:t xml:space="preserve">Техника перехода с </w:t>
            </w:r>
            <w:r w:rsidRPr="00C977F7">
              <w:rPr>
                <w:lang w:val="ru-RU"/>
              </w:rPr>
              <w:br/>
            </w:r>
            <w:r w:rsidRPr="00C977F7">
              <w:rPr>
                <w:rFonts w:ascii="Times New Roman" w:eastAsia="Times New Roman" w:hAnsi="Times New Roman"/>
                <w:color w:val="000000"/>
                <w:sz w:val="24"/>
                <w:lang w:val="ru-RU"/>
              </w:rPr>
              <w:t xml:space="preserve">попеременных на </w:t>
            </w:r>
            <w:r w:rsidRPr="00C977F7">
              <w:rPr>
                <w:lang w:val="ru-RU"/>
              </w:rPr>
              <w:br/>
            </w:r>
            <w:r w:rsidRPr="00C977F7">
              <w:rPr>
                <w:rFonts w:ascii="Times New Roman" w:eastAsia="Times New Roman" w:hAnsi="Times New Roman"/>
                <w:color w:val="000000"/>
                <w:sz w:val="24"/>
                <w:lang w:val="ru-RU"/>
              </w:rPr>
              <w:t>одновременные лыжные хода.</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22.02.2023</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47.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Зимние Олимпийские игры.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100" w:after="0" w:line="230" w:lineRule="auto"/>
              <w:jc w:val="center"/>
            </w:pPr>
            <w:r>
              <w:rPr>
                <w:rFonts w:ascii="Times New Roman" w:eastAsia="Times New Roman" w:hAnsi="Times New Roman"/>
                <w:color w:val="000000"/>
                <w:sz w:val="24"/>
              </w:rPr>
              <w:t>27.02.2023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tabs>
                <w:tab w:val="left" w:pos="156"/>
              </w:tabs>
              <w:autoSpaceDE w:val="0"/>
              <w:autoSpaceDN w:val="0"/>
              <w:spacing w:before="98" w:after="0" w:line="262" w:lineRule="auto"/>
            </w:pPr>
            <w:r>
              <w:rPr>
                <w:rFonts w:ascii="Times New Roman" w:eastAsia="Times New Roman" w:hAnsi="Times New Roman"/>
                <w:color w:val="000000"/>
                <w:sz w:val="24"/>
              </w:rPr>
              <w:t>Устный опрос;</w:t>
            </w:r>
          </w:p>
        </w:tc>
      </w:tr>
      <w:tr w:rsidR="00521D01" w:rsidTr="00521D01">
        <w:trPr>
          <w:trHeight w:hRule="exact" w:val="90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48.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98" w:after="0" w:line="230" w:lineRule="auto"/>
              <w:ind w:left="72"/>
              <w:rPr>
                <w:lang w:val="ru-RU"/>
              </w:rPr>
            </w:pPr>
            <w:r w:rsidRPr="00C977F7">
              <w:rPr>
                <w:rFonts w:ascii="Times New Roman" w:eastAsia="Times New Roman" w:hAnsi="Times New Roman"/>
                <w:color w:val="000000"/>
                <w:sz w:val="24"/>
                <w:lang w:val="ru-RU"/>
              </w:rPr>
              <w:t>Дистанция 3км. Учёт с применением изученных ходов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01.03.2023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521D01" w:rsidRDefault="00521D01">
            <w:pPr>
              <w:autoSpaceDE w:val="0"/>
              <w:autoSpaceDN w:val="0"/>
              <w:spacing w:before="98" w:after="0" w:line="230" w:lineRule="auto"/>
              <w:ind w:left="72"/>
              <w:rPr>
                <w:lang w:val="ru-RU"/>
              </w:rPr>
            </w:pPr>
            <w:r>
              <w:rPr>
                <w:lang w:val="ru-RU"/>
              </w:rPr>
              <w:t>Зачет;</w:t>
            </w:r>
          </w:p>
        </w:tc>
      </w:tr>
      <w:tr w:rsidR="00521D01" w:rsidTr="00521D01">
        <w:trPr>
          <w:trHeight w:hRule="exact" w:val="8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49.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62" w:lineRule="auto"/>
              <w:ind w:left="72" w:right="576"/>
              <w:rPr>
                <w:lang w:val="ru-RU"/>
              </w:rPr>
            </w:pPr>
            <w:r w:rsidRPr="00C977F7">
              <w:rPr>
                <w:rFonts w:ascii="Times New Roman" w:eastAsia="Times New Roman" w:hAnsi="Times New Roman"/>
                <w:color w:val="000000"/>
                <w:sz w:val="24"/>
                <w:lang w:val="ru-RU"/>
              </w:rPr>
              <w:t xml:space="preserve">Подвижные игры с </w:t>
            </w:r>
            <w:r w:rsidRPr="00C977F7">
              <w:rPr>
                <w:lang w:val="ru-RU"/>
              </w:rPr>
              <w:br/>
            </w:r>
            <w:r w:rsidRPr="00C977F7">
              <w:rPr>
                <w:rFonts w:ascii="Times New Roman" w:eastAsia="Times New Roman" w:hAnsi="Times New Roman"/>
                <w:color w:val="000000"/>
                <w:sz w:val="24"/>
                <w:lang w:val="ru-RU"/>
              </w:rPr>
              <w:t>элементами волейбола.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06.03.2023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50.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ind w:left="72"/>
            </w:pPr>
            <w:r>
              <w:rPr>
                <w:rFonts w:ascii="Times New Roman" w:eastAsia="Times New Roman" w:hAnsi="Times New Roman"/>
                <w:color w:val="000000"/>
                <w:sz w:val="24"/>
              </w:rPr>
              <w:t>Прием мяча с низу.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08.03.2023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E3022C" w:rsidRPr="00521D01" w:rsidRDefault="00E3022C">
      <w:pPr>
        <w:autoSpaceDE w:val="0"/>
        <w:autoSpaceDN w:val="0"/>
        <w:spacing w:after="0" w:line="14" w:lineRule="exact"/>
        <w:rPr>
          <w:lang w:val="ru-RU"/>
        </w:rPr>
      </w:pPr>
    </w:p>
    <w:p w:rsidR="00E3022C" w:rsidRPr="00521D01" w:rsidRDefault="00E3022C">
      <w:pPr>
        <w:rPr>
          <w:lang w:val="ru-RU"/>
        </w:rPr>
        <w:sectPr w:rsidR="00E3022C" w:rsidRPr="00521D01">
          <w:pgSz w:w="11900" w:h="16840"/>
          <w:pgMar w:top="284" w:right="650" w:bottom="496" w:left="666" w:header="720" w:footer="720" w:gutter="0"/>
          <w:cols w:space="720" w:equalWidth="0">
            <w:col w:w="10584" w:space="0"/>
          </w:cols>
          <w:docGrid w:linePitch="360"/>
        </w:sectPr>
      </w:pPr>
    </w:p>
    <w:p w:rsidR="00E3022C" w:rsidRPr="00521D01" w:rsidRDefault="00E3022C">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51.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62" w:lineRule="auto"/>
              <w:ind w:left="72"/>
              <w:rPr>
                <w:lang w:val="ru-RU"/>
              </w:rPr>
            </w:pPr>
            <w:r w:rsidRPr="00C977F7">
              <w:rPr>
                <w:rFonts w:ascii="Times New Roman" w:eastAsia="Times New Roman" w:hAnsi="Times New Roman"/>
                <w:color w:val="000000"/>
                <w:sz w:val="24"/>
                <w:lang w:val="ru-RU"/>
              </w:rPr>
              <w:t xml:space="preserve">Прием мяча снизу двумя </w:t>
            </w:r>
            <w:r w:rsidRPr="00C977F7">
              <w:rPr>
                <w:lang w:val="ru-RU"/>
              </w:rPr>
              <w:br/>
            </w:r>
            <w:r w:rsidRPr="00C977F7">
              <w:rPr>
                <w:rFonts w:ascii="Times New Roman" w:eastAsia="Times New Roman" w:hAnsi="Times New Roman"/>
                <w:color w:val="000000"/>
                <w:sz w:val="24"/>
                <w:lang w:val="ru-RU"/>
              </w:rPr>
              <w:t>руками над собой и на сетку.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13.03.2023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rsidTr="00521D01">
        <w:trPr>
          <w:trHeight w:hRule="exact" w:val="6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52.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ind w:left="72"/>
            </w:pPr>
            <w:r>
              <w:rPr>
                <w:rFonts w:ascii="Times New Roman" w:eastAsia="Times New Roman" w:hAnsi="Times New Roman"/>
                <w:color w:val="000000"/>
                <w:sz w:val="24"/>
              </w:rPr>
              <w:t xml:space="preserve">Нижняя прямая подача.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15.03.2023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53.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62" w:lineRule="auto"/>
              <w:ind w:left="72"/>
              <w:rPr>
                <w:lang w:val="ru-RU"/>
              </w:rPr>
            </w:pPr>
            <w:r w:rsidRPr="00C977F7">
              <w:rPr>
                <w:rFonts w:ascii="Times New Roman" w:eastAsia="Times New Roman" w:hAnsi="Times New Roman"/>
                <w:color w:val="000000"/>
                <w:sz w:val="24"/>
                <w:lang w:val="ru-RU"/>
              </w:rPr>
              <w:t>Нижняя прямая подача мяча. Игра Пионербол.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03.04.2023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54.</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62" w:lineRule="auto"/>
              <w:ind w:left="72" w:right="576"/>
              <w:rPr>
                <w:lang w:val="ru-RU"/>
              </w:rPr>
            </w:pPr>
            <w:r>
              <w:rPr>
                <w:rFonts w:ascii="Times New Roman" w:eastAsia="Times New Roman" w:hAnsi="Times New Roman"/>
                <w:color w:val="000000"/>
                <w:sz w:val="24"/>
              </w:rPr>
              <w:t>Спринтерский бег. Эстафетный бег.</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05.04.2023</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2"/>
            </w:pPr>
            <w:r>
              <w:rPr>
                <w:rFonts w:ascii="Times New Roman" w:eastAsia="Times New Roman" w:hAnsi="Times New Roman"/>
                <w:color w:val="000000"/>
                <w:sz w:val="24"/>
              </w:rPr>
              <w:t>55.</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right="432"/>
            </w:pPr>
            <w:r w:rsidRPr="00C977F7">
              <w:rPr>
                <w:rFonts w:ascii="Times New Roman" w:eastAsia="Times New Roman" w:hAnsi="Times New Roman"/>
                <w:color w:val="000000"/>
                <w:sz w:val="24"/>
                <w:lang w:val="ru-RU"/>
              </w:rPr>
              <w:t xml:space="preserve">Прыжок в длину с места. </w:t>
            </w:r>
            <w:r>
              <w:rPr>
                <w:rFonts w:ascii="Times New Roman" w:eastAsia="Times New Roman" w:hAnsi="Times New Roman"/>
                <w:color w:val="000000"/>
                <w:sz w:val="24"/>
              </w:rPr>
              <w:t>Беговые упражнения.</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ind w:left="72"/>
            </w:pPr>
            <w:r>
              <w:rPr>
                <w:rFonts w:ascii="Times New Roman" w:eastAsia="Times New Roman" w:hAnsi="Times New Roman"/>
                <w:color w:val="000000"/>
                <w:sz w:val="24"/>
              </w:rPr>
              <w:t xml:space="preserve">10.04.2023 </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rsidTr="00521D01">
        <w:trPr>
          <w:trHeight w:hRule="exact" w:val="7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56.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71" w:lineRule="auto"/>
              <w:ind w:left="72" w:right="144"/>
              <w:rPr>
                <w:lang w:val="ru-RU"/>
              </w:rPr>
            </w:pPr>
            <w:r>
              <w:rPr>
                <w:lang w:val="ru-RU"/>
              </w:rPr>
              <w:t>Совершенствование техники бега.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12.04.2023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rsidTr="00521D01">
        <w:trPr>
          <w:trHeight w:hRule="exact" w:val="6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57.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71" w:lineRule="auto"/>
              <w:ind w:left="72" w:right="144"/>
              <w:rPr>
                <w:lang w:val="ru-RU"/>
              </w:rPr>
            </w:pPr>
            <w:r w:rsidRPr="00C977F7">
              <w:rPr>
                <w:rFonts w:ascii="Times New Roman" w:eastAsia="Times New Roman" w:hAnsi="Times New Roman"/>
                <w:color w:val="000000"/>
                <w:sz w:val="24"/>
                <w:lang w:val="ru-RU"/>
              </w:rPr>
              <w:t xml:space="preserve">Метание мяча с 3 шагов </w:t>
            </w:r>
            <w:r w:rsidRPr="00C977F7">
              <w:rPr>
                <w:lang w:val="ru-RU"/>
              </w:rPr>
              <w:br/>
            </w:r>
            <w:r w:rsidRPr="00C977F7">
              <w:rPr>
                <w:rFonts w:ascii="Times New Roman" w:eastAsia="Times New Roman" w:hAnsi="Times New Roman"/>
                <w:color w:val="000000"/>
                <w:sz w:val="24"/>
                <w:lang w:val="ru-RU"/>
              </w:rPr>
              <w:t>разбега. Прыжок в высоту с разбега.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17.04.2023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58.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70" w:after="0" w:line="230" w:lineRule="auto"/>
              <w:ind w:left="72"/>
              <w:rPr>
                <w:lang w:val="ru-RU"/>
              </w:rPr>
            </w:pPr>
            <w:r>
              <w:rPr>
                <w:rFonts w:ascii="Times New Roman" w:eastAsia="Times New Roman" w:hAnsi="Times New Roman"/>
                <w:color w:val="000000"/>
                <w:sz w:val="24"/>
              </w:rPr>
              <w:t>Челночный бег 3х10м.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19.04.2023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59.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62" w:lineRule="auto"/>
              <w:ind w:left="72"/>
              <w:rPr>
                <w:lang w:val="ru-RU"/>
              </w:rPr>
            </w:pPr>
            <w:r w:rsidRPr="00C977F7">
              <w:rPr>
                <w:rFonts w:ascii="Times New Roman" w:eastAsia="Times New Roman" w:hAnsi="Times New Roman"/>
                <w:color w:val="000000"/>
                <w:sz w:val="24"/>
                <w:lang w:val="ru-RU"/>
              </w:rPr>
              <w:t>Совершенствование техники бега с низкого старта.</w:t>
            </w:r>
          </w:p>
          <w:p w:rsidR="00521D01" w:rsidRPr="00AE12A4" w:rsidRDefault="00521D01" w:rsidP="00DD7FC9">
            <w:pPr>
              <w:autoSpaceDE w:val="0"/>
              <w:autoSpaceDN w:val="0"/>
              <w:spacing w:before="70" w:after="0" w:line="230" w:lineRule="auto"/>
              <w:ind w:left="72"/>
              <w:rPr>
                <w:lang w:val="ru-RU"/>
              </w:rPr>
            </w:pPr>
            <w:r>
              <w:rPr>
                <w:rFonts w:ascii="Times New Roman" w:eastAsia="Times New Roman" w:hAnsi="Times New Roman"/>
                <w:color w:val="000000"/>
                <w:sz w:val="24"/>
              </w:rPr>
              <w:t>Финиширование</w:t>
            </w:r>
            <w:r>
              <w:rPr>
                <w:rFonts w:ascii="Times New Roman" w:eastAsia="Times New Roman" w:hAnsi="Times New Roman"/>
                <w:color w:val="000000"/>
                <w:sz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100" w:after="0" w:line="230" w:lineRule="auto"/>
              <w:jc w:val="center"/>
            </w:pPr>
            <w:r>
              <w:rPr>
                <w:rFonts w:ascii="Times New Roman" w:eastAsia="Times New Roman" w:hAnsi="Times New Roman"/>
                <w:color w:val="000000"/>
                <w:sz w:val="24"/>
              </w:rPr>
              <w:t>24.04.2023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60.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30" w:lineRule="auto"/>
              <w:ind w:left="72"/>
              <w:rPr>
                <w:lang w:val="ru-RU"/>
              </w:rPr>
            </w:pPr>
            <w:r w:rsidRPr="00C977F7">
              <w:rPr>
                <w:rFonts w:ascii="Times New Roman" w:eastAsia="Times New Roman" w:hAnsi="Times New Roman"/>
                <w:color w:val="000000"/>
                <w:sz w:val="24"/>
                <w:lang w:val="ru-RU"/>
              </w:rPr>
              <w:t>Бег на скорость -30м и 60м.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26.04.2023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61.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ind w:left="72"/>
            </w:pPr>
            <w:r>
              <w:rPr>
                <w:rFonts w:ascii="Times New Roman" w:eastAsia="Times New Roman" w:hAnsi="Times New Roman"/>
                <w:color w:val="000000"/>
                <w:sz w:val="24"/>
              </w:rPr>
              <w:t>Эстафетный бег.</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01.05.2023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62.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62" w:lineRule="auto"/>
              <w:ind w:left="72" w:right="432"/>
              <w:rPr>
                <w:lang w:val="ru-RU"/>
              </w:rPr>
            </w:pPr>
            <w:r w:rsidRPr="00C977F7">
              <w:rPr>
                <w:rFonts w:ascii="Times New Roman" w:eastAsia="Times New Roman" w:hAnsi="Times New Roman"/>
                <w:color w:val="000000"/>
                <w:sz w:val="24"/>
                <w:lang w:val="ru-RU"/>
              </w:rPr>
              <w:t>Тестирование: прыжок в длину с места.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03.05.2023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100" w:after="0" w:line="262" w:lineRule="auto"/>
              <w:ind w:left="72"/>
            </w:pPr>
            <w:r>
              <w:rPr>
                <w:rFonts w:ascii="Times New Roman" w:eastAsia="Times New Roman" w:hAnsi="Times New Roman"/>
                <w:color w:val="000000"/>
                <w:sz w:val="24"/>
              </w:rPr>
              <w:t>Зачет;</w:t>
            </w:r>
          </w:p>
        </w:tc>
      </w:tr>
      <w:tr w:rsidR="00521D01" w:rsidTr="00521D01">
        <w:trPr>
          <w:trHeight w:hRule="exact" w:val="66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2"/>
            </w:pPr>
            <w:r>
              <w:rPr>
                <w:rFonts w:ascii="Times New Roman" w:eastAsia="Times New Roman" w:hAnsi="Times New Roman"/>
                <w:color w:val="000000"/>
                <w:sz w:val="24"/>
              </w:rPr>
              <w:t>63.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100" w:after="0" w:line="230" w:lineRule="auto"/>
              <w:ind w:left="72"/>
            </w:pPr>
            <w:r>
              <w:rPr>
                <w:rFonts w:ascii="Times New Roman" w:eastAsia="Times New Roman" w:hAnsi="Times New Roman"/>
                <w:color w:val="000000"/>
                <w:sz w:val="24"/>
              </w:rPr>
              <w:t>Развитие выносливости.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08.05.2023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64.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100" w:after="0" w:line="230" w:lineRule="auto"/>
              <w:ind w:left="72"/>
            </w:pPr>
            <w:r>
              <w:rPr>
                <w:rFonts w:ascii="Times New Roman" w:eastAsia="Times New Roman" w:hAnsi="Times New Roman"/>
                <w:color w:val="000000"/>
                <w:sz w:val="24"/>
              </w:rPr>
              <w:t>Бег на выносливость1500м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10.05.2023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100" w:after="0" w:line="230" w:lineRule="auto"/>
              <w:ind w:left="72"/>
            </w:pPr>
            <w:r>
              <w:rPr>
                <w:rFonts w:ascii="Times New Roman" w:eastAsia="Times New Roman" w:hAnsi="Times New Roman"/>
                <w:color w:val="000000"/>
                <w:sz w:val="24"/>
              </w:rPr>
              <w:t>Зачет;</w:t>
            </w:r>
          </w:p>
        </w:tc>
      </w:tr>
      <w:tr w:rsidR="00521D01" w:rsidTr="00521D01">
        <w:trPr>
          <w:trHeight w:hRule="exact" w:val="7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65.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rsidP="00DD7FC9">
            <w:pPr>
              <w:autoSpaceDE w:val="0"/>
              <w:autoSpaceDN w:val="0"/>
              <w:spacing w:before="98" w:after="0" w:line="271" w:lineRule="auto"/>
              <w:ind w:left="72"/>
              <w:rPr>
                <w:lang w:val="ru-RU"/>
              </w:rPr>
            </w:pPr>
            <w:r w:rsidRPr="00C977F7">
              <w:rPr>
                <w:rFonts w:ascii="Times New Roman" w:eastAsia="Times New Roman" w:hAnsi="Times New Roman"/>
                <w:color w:val="000000"/>
                <w:sz w:val="24"/>
                <w:lang w:val="ru-RU"/>
              </w:rPr>
              <w:t>История футбола. Правила соревнований. Перемещения и остановки.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100" w:after="0" w:line="230" w:lineRule="auto"/>
              <w:jc w:val="center"/>
            </w:pPr>
            <w:r>
              <w:rPr>
                <w:rFonts w:ascii="Times New Roman" w:eastAsia="Times New Roman" w:hAnsi="Times New Roman"/>
                <w:color w:val="000000"/>
                <w:sz w:val="24"/>
              </w:rPr>
              <w:t>15.05.2023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66.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right="432"/>
            </w:pPr>
            <w:r w:rsidRPr="00C977F7">
              <w:rPr>
                <w:rFonts w:ascii="Times New Roman" w:eastAsia="Times New Roman" w:hAnsi="Times New Roman"/>
                <w:color w:val="000000"/>
                <w:sz w:val="24"/>
                <w:lang w:val="ru-RU"/>
              </w:rPr>
              <w:t xml:space="preserve">Ведение мяча и удары по воротам. </w:t>
            </w:r>
            <w:r>
              <w:rPr>
                <w:rFonts w:ascii="Times New Roman" w:eastAsia="Times New Roman" w:hAnsi="Times New Roman"/>
                <w:color w:val="000000"/>
                <w:sz w:val="24"/>
              </w:rPr>
              <w:t>Игра в футбол.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17.05.2023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E3022C" w:rsidRDefault="00E3022C">
      <w:pPr>
        <w:autoSpaceDE w:val="0"/>
        <w:autoSpaceDN w:val="0"/>
        <w:spacing w:after="0" w:line="14" w:lineRule="exact"/>
      </w:pPr>
    </w:p>
    <w:p w:rsidR="00E3022C" w:rsidRDefault="00E3022C">
      <w:pPr>
        <w:sectPr w:rsidR="00E3022C">
          <w:pgSz w:w="11900" w:h="16840"/>
          <w:pgMar w:top="284" w:right="650" w:bottom="496" w:left="666" w:header="720" w:footer="720" w:gutter="0"/>
          <w:cols w:space="720" w:equalWidth="0">
            <w:col w:w="10584" w:space="0"/>
          </w:cols>
          <w:docGrid w:linePitch="360"/>
        </w:sectPr>
      </w:pPr>
    </w:p>
    <w:p w:rsidR="00E3022C" w:rsidRDefault="00E3022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521D0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67.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Pr="00C977F7" w:rsidRDefault="00521D01">
            <w:pPr>
              <w:autoSpaceDE w:val="0"/>
              <w:autoSpaceDN w:val="0"/>
              <w:spacing w:before="98" w:after="0" w:line="271" w:lineRule="auto"/>
              <w:ind w:left="72" w:right="432"/>
              <w:rPr>
                <w:lang w:val="ru-RU"/>
              </w:rPr>
            </w:pPr>
            <w:r w:rsidRPr="00C977F7">
              <w:rPr>
                <w:rFonts w:ascii="Times New Roman" w:eastAsia="Times New Roman" w:hAnsi="Times New Roman"/>
                <w:color w:val="000000"/>
                <w:sz w:val="24"/>
                <w:lang w:val="ru-RU"/>
              </w:rPr>
              <w:t xml:space="preserve">Основные приемы игры в футбол. </w:t>
            </w:r>
            <w:r w:rsidRPr="003A4DD5">
              <w:rPr>
                <w:rFonts w:ascii="Times New Roman" w:eastAsia="Times New Roman" w:hAnsi="Times New Roman"/>
                <w:color w:val="000000"/>
                <w:sz w:val="24"/>
                <w:lang w:val="ru-RU"/>
              </w:rPr>
              <w:t>Повороты и ускорение.</w:t>
            </w:r>
            <w:r w:rsidRPr="003A4DD5">
              <w:rPr>
                <w:lang w:val="ru-RU"/>
              </w:rPr>
              <w:br/>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22.05.2023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21D0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68.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sidRPr="00C977F7">
              <w:rPr>
                <w:rFonts w:ascii="Times New Roman" w:eastAsia="Times New Roman" w:hAnsi="Times New Roman"/>
                <w:color w:val="000000"/>
                <w:sz w:val="24"/>
                <w:lang w:val="ru-RU"/>
              </w:rPr>
              <w:t xml:space="preserve">Основные приемы игры в футбол. </w:t>
            </w:r>
            <w:r>
              <w:rPr>
                <w:rFonts w:ascii="Times New Roman" w:eastAsia="Times New Roman" w:hAnsi="Times New Roman"/>
                <w:color w:val="000000"/>
                <w:sz w:val="24"/>
                <w:lang w:val="ru-RU"/>
              </w:rPr>
              <w:t>Учебная игра</w:t>
            </w:r>
            <w:r w:rsidRPr="00C977F7">
              <w:rPr>
                <w:rFonts w:ascii="Times New Roman" w:eastAsia="Times New Roman" w:hAnsi="Times New Roman"/>
                <w:color w:val="000000"/>
                <w:sz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30" w:lineRule="auto"/>
              <w:jc w:val="center"/>
            </w:pPr>
            <w:r>
              <w:rPr>
                <w:rFonts w:ascii="Times New Roman" w:eastAsia="Times New Roman" w:hAnsi="Times New Roman"/>
                <w:color w:val="000000"/>
                <w:sz w:val="24"/>
              </w:rPr>
              <w:t>24.05.2023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21D01" w:rsidRDefault="00521D01" w:rsidP="00DD7FC9">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E3022C" w:rsidRDefault="00E3022C">
      <w:pPr>
        <w:autoSpaceDE w:val="0"/>
        <w:autoSpaceDN w:val="0"/>
        <w:spacing w:after="0" w:line="14" w:lineRule="exact"/>
      </w:pPr>
    </w:p>
    <w:p w:rsidR="00E3022C" w:rsidRDefault="00E3022C">
      <w:pPr>
        <w:sectPr w:rsidR="00E3022C">
          <w:pgSz w:w="11900" w:h="16840"/>
          <w:pgMar w:top="284" w:right="650" w:bottom="340" w:left="666" w:header="720" w:footer="720" w:gutter="0"/>
          <w:cols w:space="720" w:equalWidth="0">
            <w:col w:w="10584" w:space="0"/>
          </w:cols>
          <w:docGrid w:linePitch="360"/>
        </w:sectPr>
      </w:pPr>
    </w:p>
    <w:p w:rsidR="00E3022C" w:rsidRDefault="00E3022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E3022C">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98" w:after="0" w:line="230" w:lineRule="auto"/>
              <w:ind w:left="72"/>
            </w:pP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E3022C" w:rsidP="003A4DD5">
            <w:pPr>
              <w:autoSpaceDE w:val="0"/>
              <w:autoSpaceDN w:val="0"/>
              <w:spacing w:before="98" w:after="0" w:line="271" w:lineRule="auto"/>
              <w:ind w:left="156" w:right="288" w:hanging="156"/>
              <w:rPr>
                <w:lang w:val="ru-RU"/>
              </w:rPr>
            </w:pP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98" w:after="0" w:line="230" w:lineRule="auto"/>
              <w:ind w:left="74"/>
            </w:pP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98" w:after="0" w:line="230" w:lineRule="auto"/>
              <w:ind w:left="72"/>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98" w:after="0" w:line="230" w:lineRule="auto"/>
              <w:ind w:left="72"/>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98" w:after="0" w:line="230" w:lineRule="auto"/>
              <w:jc w:val="cente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E3022C">
            <w:pPr>
              <w:autoSpaceDE w:val="0"/>
              <w:autoSpaceDN w:val="0"/>
              <w:spacing w:before="98" w:after="0" w:line="262" w:lineRule="auto"/>
              <w:ind w:left="72"/>
            </w:pPr>
          </w:p>
        </w:tc>
      </w:tr>
      <w:tr w:rsidR="00E3022C">
        <w:trPr>
          <w:trHeight w:hRule="exact" w:val="808"/>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C977F7" w:rsidRDefault="00B7697A">
            <w:pPr>
              <w:autoSpaceDE w:val="0"/>
              <w:autoSpaceDN w:val="0"/>
              <w:spacing w:before="98" w:after="0" w:line="262" w:lineRule="auto"/>
              <w:ind w:left="72" w:right="144"/>
              <w:rPr>
                <w:lang w:val="ru-RU"/>
              </w:rPr>
            </w:pPr>
            <w:r w:rsidRPr="00C977F7">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Pr="00521D01" w:rsidRDefault="00521D01">
            <w:pPr>
              <w:autoSpaceDE w:val="0"/>
              <w:autoSpaceDN w:val="0"/>
              <w:spacing w:before="98" w:after="0" w:line="230" w:lineRule="auto"/>
              <w:ind w:left="74"/>
              <w:rPr>
                <w:lang w:val="ru-RU"/>
              </w:rPr>
            </w:pPr>
            <w:r>
              <w:rPr>
                <w:rFonts w:ascii="Times New Roman" w:eastAsia="Times New Roman" w:hAnsi="Times New Roman"/>
                <w:color w:val="000000"/>
                <w:sz w:val="24"/>
                <w:lang w:val="ru-RU"/>
              </w:rPr>
              <w:t>68</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98" w:after="0" w:line="230" w:lineRule="auto"/>
              <w:ind w:left="72"/>
            </w:pPr>
            <w:r>
              <w:rPr>
                <w:rFonts w:ascii="Times New Roman" w:eastAsia="Times New Roman" w:hAnsi="Times New Roman"/>
                <w:color w:val="000000"/>
                <w:sz w:val="24"/>
              </w:rPr>
              <w:t>0</w:t>
            </w:r>
          </w:p>
        </w:tc>
        <w:tc>
          <w:tcPr>
            <w:tcW w:w="447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3022C" w:rsidRDefault="00B7697A">
            <w:pPr>
              <w:autoSpaceDE w:val="0"/>
              <w:autoSpaceDN w:val="0"/>
              <w:spacing w:before="98" w:after="0" w:line="230" w:lineRule="auto"/>
              <w:ind w:left="72"/>
            </w:pPr>
            <w:r>
              <w:rPr>
                <w:rFonts w:ascii="Times New Roman" w:eastAsia="Times New Roman" w:hAnsi="Times New Roman"/>
                <w:color w:val="000000"/>
                <w:sz w:val="24"/>
              </w:rPr>
              <w:t>0</w:t>
            </w:r>
          </w:p>
        </w:tc>
      </w:tr>
    </w:tbl>
    <w:p w:rsidR="00E3022C" w:rsidRDefault="00E3022C">
      <w:pPr>
        <w:autoSpaceDE w:val="0"/>
        <w:autoSpaceDN w:val="0"/>
        <w:spacing w:after="0" w:line="14" w:lineRule="exact"/>
      </w:pPr>
    </w:p>
    <w:p w:rsidR="00E3022C" w:rsidRDefault="00E3022C">
      <w:pPr>
        <w:sectPr w:rsidR="00E3022C">
          <w:pgSz w:w="11900" w:h="16840"/>
          <w:pgMar w:top="284" w:right="650" w:bottom="1440" w:left="666" w:header="720" w:footer="720" w:gutter="0"/>
          <w:cols w:space="720" w:equalWidth="0">
            <w:col w:w="10584" w:space="0"/>
          </w:cols>
          <w:docGrid w:linePitch="360"/>
        </w:sectPr>
      </w:pPr>
    </w:p>
    <w:p w:rsidR="00E3022C" w:rsidRDefault="00E3022C">
      <w:pPr>
        <w:autoSpaceDE w:val="0"/>
        <w:autoSpaceDN w:val="0"/>
        <w:spacing w:after="78" w:line="220" w:lineRule="exact"/>
      </w:pPr>
    </w:p>
    <w:p w:rsidR="00E3022C" w:rsidRDefault="00B7697A">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E3022C" w:rsidRDefault="00B7697A">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E3022C" w:rsidRPr="00C977F7" w:rsidRDefault="00B7697A">
      <w:pPr>
        <w:autoSpaceDE w:val="0"/>
        <w:autoSpaceDN w:val="0"/>
        <w:spacing w:before="166" w:after="0" w:line="271" w:lineRule="auto"/>
        <w:ind w:right="576"/>
        <w:rPr>
          <w:lang w:val="ru-RU"/>
        </w:rPr>
      </w:pPr>
      <w:r w:rsidRPr="00C977F7">
        <w:rPr>
          <w:rFonts w:ascii="Times New Roman" w:eastAsia="Times New Roman" w:hAnsi="Times New Roman"/>
          <w:color w:val="000000"/>
          <w:sz w:val="24"/>
          <w:lang w:val="ru-RU"/>
        </w:rPr>
        <w:t xml:space="preserve">Физическая культура. 5-7 класс/Виленский М.Я., Туревский И.М., Торочкова Т.Ю. и другие; под редакцией Виленского М.Я., Акционерное общество «Издательство «Просвещение»; </w:t>
      </w:r>
      <w:r w:rsidRPr="00C977F7">
        <w:rPr>
          <w:lang w:val="ru-RU"/>
        </w:rPr>
        <w:br/>
      </w:r>
      <w:r w:rsidRPr="00C977F7">
        <w:rPr>
          <w:rFonts w:ascii="Times New Roman" w:eastAsia="Times New Roman" w:hAnsi="Times New Roman"/>
          <w:color w:val="000000"/>
          <w:sz w:val="24"/>
          <w:lang w:val="ru-RU"/>
        </w:rPr>
        <w:t>Введите свой вариант:</w:t>
      </w:r>
    </w:p>
    <w:p w:rsidR="00E3022C" w:rsidRPr="00C977F7" w:rsidRDefault="00B7697A">
      <w:pPr>
        <w:autoSpaceDE w:val="0"/>
        <w:autoSpaceDN w:val="0"/>
        <w:spacing w:before="262" w:after="0" w:line="230" w:lineRule="auto"/>
        <w:rPr>
          <w:lang w:val="ru-RU"/>
        </w:rPr>
      </w:pPr>
      <w:r w:rsidRPr="00C977F7">
        <w:rPr>
          <w:rFonts w:ascii="Times New Roman" w:eastAsia="Times New Roman" w:hAnsi="Times New Roman"/>
          <w:b/>
          <w:color w:val="000000"/>
          <w:sz w:val="24"/>
          <w:lang w:val="ru-RU"/>
        </w:rPr>
        <w:t>МЕТОДИЧЕСКИЕ МАТЕРИАЛЫ ДЛЯ УЧИТЕЛЯ</w:t>
      </w:r>
    </w:p>
    <w:p w:rsidR="00E3022C" w:rsidRPr="00C977F7" w:rsidRDefault="00B7697A">
      <w:pPr>
        <w:autoSpaceDE w:val="0"/>
        <w:autoSpaceDN w:val="0"/>
        <w:spacing w:before="166" w:after="0" w:line="271" w:lineRule="auto"/>
        <w:ind w:right="288"/>
        <w:rPr>
          <w:lang w:val="ru-RU"/>
        </w:rPr>
      </w:pPr>
      <w:r w:rsidRPr="00C977F7">
        <w:rPr>
          <w:rFonts w:ascii="Times New Roman" w:eastAsia="Times New Roman" w:hAnsi="Times New Roman"/>
          <w:color w:val="000000"/>
          <w:sz w:val="24"/>
          <w:lang w:val="ru-RU"/>
        </w:rPr>
        <w:t xml:space="preserve">Печатные пособия </w:t>
      </w:r>
      <w:r w:rsidRPr="00C977F7">
        <w:rPr>
          <w:lang w:val="ru-RU"/>
        </w:rPr>
        <w:br/>
      </w:r>
      <w:r w:rsidRPr="00C977F7">
        <w:rPr>
          <w:rFonts w:ascii="Times New Roman" w:eastAsia="Times New Roman" w:hAnsi="Times New Roman"/>
          <w:color w:val="000000"/>
          <w:sz w:val="24"/>
          <w:lang w:val="ru-RU"/>
        </w:rPr>
        <w:t>1. Таблицы по стандартам физического развития и физической подготовленности, и ВФСК ГТО. 2. Учебно – методические фильмы по методике обучения двигательным действиям.</w:t>
      </w:r>
    </w:p>
    <w:p w:rsidR="00E3022C" w:rsidRPr="00C977F7" w:rsidRDefault="00B7697A">
      <w:pPr>
        <w:autoSpaceDE w:val="0"/>
        <w:autoSpaceDN w:val="0"/>
        <w:spacing w:before="72" w:after="0"/>
        <w:ind w:right="144"/>
        <w:rPr>
          <w:lang w:val="ru-RU"/>
        </w:rPr>
      </w:pPr>
      <w:r w:rsidRPr="00C977F7">
        <w:rPr>
          <w:rFonts w:ascii="Times New Roman" w:eastAsia="Times New Roman" w:hAnsi="Times New Roman"/>
          <w:color w:val="000000"/>
          <w:sz w:val="24"/>
          <w:lang w:val="ru-RU"/>
        </w:rPr>
        <w:t xml:space="preserve">Список литературы </w:t>
      </w:r>
      <w:r w:rsidRPr="00C977F7">
        <w:rPr>
          <w:lang w:val="ru-RU"/>
        </w:rPr>
        <w:br/>
      </w:r>
      <w:r w:rsidRPr="00C977F7">
        <w:rPr>
          <w:rFonts w:ascii="Times New Roman" w:eastAsia="Times New Roman" w:hAnsi="Times New Roman"/>
          <w:color w:val="000000"/>
          <w:sz w:val="24"/>
          <w:lang w:val="ru-RU"/>
        </w:rPr>
        <w:t>Лях В.И. Физическая культура. Рабочие программы. Предметная линия учебников Виленского М.Я., Ляха В.И. 5-9 классы. Пособие для учителей общеобразовательных учреждений. - М: Просвещение , 2013.</w:t>
      </w:r>
    </w:p>
    <w:p w:rsidR="00E3022C" w:rsidRPr="00C977F7" w:rsidRDefault="00B7697A">
      <w:pPr>
        <w:autoSpaceDE w:val="0"/>
        <w:autoSpaceDN w:val="0"/>
        <w:spacing w:before="70" w:after="0" w:line="281" w:lineRule="auto"/>
        <w:rPr>
          <w:lang w:val="ru-RU"/>
        </w:rPr>
      </w:pPr>
      <w:r w:rsidRPr="00C977F7">
        <w:rPr>
          <w:rFonts w:ascii="Times New Roman" w:eastAsia="Times New Roman" w:hAnsi="Times New Roman"/>
          <w:color w:val="000000"/>
          <w:sz w:val="24"/>
          <w:lang w:val="ru-RU"/>
        </w:rPr>
        <w:t xml:space="preserve">Учебники и справочные издания </w:t>
      </w:r>
      <w:r w:rsidRPr="00C977F7">
        <w:rPr>
          <w:lang w:val="ru-RU"/>
        </w:rPr>
        <w:br/>
      </w:r>
      <w:r w:rsidRPr="00C977F7">
        <w:rPr>
          <w:rFonts w:ascii="Times New Roman" w:eastAsia="Times New Roman" w:hAnsi="Times New Roman"/>
          <w:color w:val="000000"/>
          <w:sz w:val="24"/>
          <w:lang w:val="ru-RU"/>
        </w:rPr>
        <w:t>1. Виленский М.А., Туревский И.М., Торочкова Т.Ю., Соколкина В.А., Баландин Г.А., .Назарова Н.Н., Казакова Т.Н., Алёшина Н.С., Гребенщикова З.В., Крайнов А.Н.. Физическая культура 5 – 6 – 7 классы. Учебник для общеобразовательных учреждений / под редакцией М.Я. Виленского. - М.: Просвещение, 2012.</w:t>
      </w:r>
    </w:p>
    <w:p w:rsidR="00E3022C" w:rsidRPr="00C977F7" w:rsidRDefault="00B7697A">
      <w:pPr>
        <w:autoSpaceDE w:val="0"/>
        <w:autoSpaceDN w:val="0"/>
        <w:spacing w:before="70" w:after="0" w:line="230" w:lineRule="auto"/>
        <w:rPr>
          <w:lang w:val="ru-RU"/>
        </w:rPr>
      </w:pPr>
      <w:r w:rsidRPr="00C977F7">
        <w:rPr>
          <w:rFonts w:ascii="Times New Roman" w:eastAsia="Times New Roman" w:hAnsi="Times New Roman"/>
          <w:color w:val="000000"/>
          <w:sz w:val="24"/>
          <w:lang w:val="ru-RU"/>
        </w:rPr>
        <w:t>2. Коваленко М.И., Пекшева А.Г. Справочник учителя 1-11 классов. - Ростов н/Д: Феникс, 2004.</w:t>
      </w:r>
    </w:p>
    <w:p w:rsidR="00E3022C" w:rsidRPr="00C977F7" w:rsidRDefault="00B7697A">
      <w:pPr>
        <w:autoSpaceDE w:val="0"/>
        <w:autoSpaceDN w:val="0"/>
        <w:spacing w:before="70" w:after="0" w:line="262" w:lineRule="auto"/>
        <w:ind w:right="432"/>
        <w:rPr>
          <w:lang w:val="ru-RU"/>
        </w:rPr>
      </w:pPr>
      <w:r w:rsidRPr="00C977F7">
        <w:rPr>
          <w:rFonts w:ascii="Times New Roman" w:eastAsia="Times New Roman" w:hAnsi="Times New Roman"/>
          <w:color w:val="000000"/>
          <w:sz w:val="24"/>
          <w:lang w:val="ru-RU"/>
        </w:rPr>
        <w:t>3. Лях В. И. Физическая культура: 8–9 кл.: учеб. для общеобразоват. учреждений / В. И. Лях, А. А. Зданевич; под общ. ред. В. И. Ляха. — М.: Просвещение, 2009.</w:t>
      </w:r>
    </w:p>
    <w:p w:rsidR="00E3022C" w:rsidRPr="00C977F7" w:rsidRDefault="00B7697A">
      <w:pPr>
        <w:autoSpaceDE w:val="0"/>
        <w:autoSpaceDN w:val="0"/>
        <w:spacing w:before="70" w:after="0" w:line="230" w:lineRule="auto"/>
        <w:rPr>
          <w:lang w:val="ru-RU"/>
        </w:rPr>
      </w:pPr>
      <w:r w:rsidRPr="00C977F7">
        <w:rPr>
          <w:rFonts w:ascii="Times New Roman" w:eastAsia="Times New Roman" w:hAnsi="Times New Roman"/>
          <w:color w:val="000000"/>
          <w:sz w:val="24"/>
          <w:lang w:val="ru-RU"/>
        </w:rPr>
        <w:t>4. Матвеев Л.П. Теория и методика физической культуры: . – М.: Физкультура и спорт, 2014. 5.</w:t>
      </w:r>
    </w:p>
    <w:p w:rsidR="00E3022C" w:rsidRPr="00C977F7" w:rsidRDefault="00B7697A">
      <w:pPr>
        <w:autoSpaceDE w:val="0"/>
        <w:autoSpaceDN w:val="0"/>
        <w:spacing w:before="70" w:after="0" w:line="262" w:lineRule="auto"/>
        <w:ind w:right="576"/>
        <w:rPr>
          <w:lang w:val="ru-RU"/>
        </w:rPr>
      </w:pPr>
      <w:r w:rsidRPr="00C977F7">
        <w:rPr>
          <w:rFonts w:ascii="Times New Roman" w:eastAsia="Times New Roman" w:hAnsi="Times New Roman"/>
          <w:color w:val="000000"/>
          <w:sz w:val="24"/>
          <w:lang w:val="ru-RU"/>
        </w:rPr>
        <w:t>Настольная книга учителя физической культуры: Справ. – метод. пособие / Сост. Б.И. Мишин. –М.:«Издательство АСТ; ООО «Издательство Астрель», 2003.</w:t>
      </w:r>
    </w:p>
    <w:p w:rsidR="00E3022C" w:rsidRPr="00C977F7" w:rsidRDefault="00B7697A">
      <w:pPr>
        <w:autoSpaceDE w:val="0"/>
        <w:autoSpaceDN w:val="0"/>
        <w:spacing w:before="70" w:after="0" w:line="271" w:lineRule="auto"/>
        <w:rPr>
          <w:lang w:val="ru-RU"/>
        </w:rPr>
      </w:pPr>
      <w:r w:rsidRPr="00C977F7">
        <w:rPr>
          <w:rFonts w:ascii="Times New Roman" w:eastAsia="Times New Roman" w:hAnsi="Times New Roman"/>
          <w:color w:val="000000"/>
          <w:sz w:val="24"/>
          <w:lang w:val="ru-RU"/>
        </w:rPr>
        <w:t xml:space="preserve">Методические пособия </w:t>
      </w:r>
      <w:r w:rsidRPr="00C977F7">
        <w:rPr>
          <w:lang w:val="ru-RU"/>
        </w:rPr>
        <w:br/>
      </w:r>
      <w:r w:rsidRPr="00C977F7">
        <w:rPr>
          <w:rFonts w:ascii="Times New Roman" w:eastAsia="Times New Roman" w:hAnsi="Times New Roman"/>
          <w:color w:val="000000"/>
          <w:sz w:val="24"/>
          <w:lang w:val="ru-RU"/>
        </w:rPr>
        <w:t xml:space="preserve">5. Виленский М.А., Чичикин В.Т., Торочкова Т.Ю. Физическая культура. 5-6-7 классы. Методические рекомендации. - М.: Просвещение, 2012. </w:t>
      </w:r>
    </w:p>
    <w:p w:rsidR="00E3022C" w:rsidRPr="00C977F7" w:rsidRDefault="00B7697A">
      <w:pPr>
        <w:autoSpaceDE w:val="0"/>
        <w:autoSpaceDN w:val="0"/>
        <w:spacing w:before="70" w:after="0" w:line="262" w:lineRule="auto"/>
        <w:rPr>
          <w:lang w:val="ru-RU"/>
        </w:rPr>
      </w:pPr>
      <w:r w:rsidRPr="00C977F7">
        <w:rPr>
          <w:rFonts w:ascii="Times New Roman" w:eastAsia="Times New Roman" w:hAnsi="Times New Roman"/>
          <w:color w:val="000000"/>
          <w:sz w:val="24"/>
          <w:lang w:val="ru-RU"/>
        </w:rPr>
        <w:t>6. Залетаев И. П. Анализ проведения и планирования уроков физической культуры / И. П. Залетаев, В. А. Муравьёв. — М.: Физкультура и спорт, 2005.</w:t>
      </w:r>
    </w:p>
    <w:p w:rsidR="00E3022C" w:rsidRPr="00C977F7" w:rsidRDefault="00B7697A">
      <w:pPr>
        <w:autoSpaceDE w:val="0"/>
        <w:autoSpaceDN w:val="0"/>
        <w:spacing w:before="72" w:after="0" w:line="262" w:lineRule="auto"/>
        <w:ind w:right="288"/>
        <w:rPr>
          <w:lang w:val="ru-RU"/>
        </w:rPr>
      </w:pPr>
      <w:r w:rsidRPr="00C977F7">
        <w:rPr>
          <w:rFonts w:ascii="Times New Roman" w:eastAsia="Times New Roman" w:hAnsi="Times New Roman"/>
          <w:color w:val="000000"/>
          <w:sz w:val="24"/>
          <w:lang w:val="ru-RU"/>
        </w:rPr>
        <w:t>8. Киселёв П. А. Меры безопасности на уроках физической культуры / П. А. Киселёв. — Волгоград: Экстремум, 2004.</w:t>
      </w:r>
    </w:p>
    <w:p w:rsidR="00E3022C" w:rsidRPr="00C977F7" w:rsidRDefault="00B7697A">
      <w:pPr>
        <w:autoSpaceDE w:val="0"/>
        <w:autoSpaceDN w:val="0"/>
        <w:spacing w:before="72" w:after="0" w:line="262" w:lineRule="auto"/>
        <w:ind w:right="288"/>
        <w:rPr>
          <w:lang w:val="ru-RU"/>
        </w:rPr>
      </w:pPr>
      <w:r w:rsidRPr="00C977F7">
        <w:rPr>
          <w:rFonts w:ascii="Times New Roman" w:eastAsia="Times New Roman" w:hAnsi="Times New Roman"/>
          <w:color w:val="000000"/>
          <w:sz w:val="24"/>
          <w:lang w:val="ru-RU"/>
        </w:rPr>
        <w:t xml:space="preserve">9. Кулагина И. Ю. Возрастная психология: учеб. пособие / И. Ю. Кулагина, В. Н. Колюцкий. — М.: Сфера, 2001. </w:t>
      </w:r>
    </w:p>
    <w:p w:rsidR="00E3022C" w:rsidRPr="00C977F7" w:rsidRDefault="00B7697A">
      <w:pPr>
        <w:autoSpaceDE w:val="0"/>
        <w:autoSpaceDN w:val="0"/>
        <w:spacing w:before="598" w:after="0" w:line="230" w:lineRule="auto"/>
        <w:rPr>
          <w:lang w:val="ru-RU"/>
        </w:rPr>
      </w:pPr>
      <w:r w:rsidRPr="00C977F7">
        <w:rPr>
          <w:rFonts w:ascii="Times New Roman" w:eastAsia="Times New Roman" w:hAnsi="Times New Roman"/>
          <w:b/>
          <w:color w:val="000000"/>
          <w:sz w:val="24"/>
          <w:lang w:val="ru-RU"/>
        </w:rPr>
        <w:t>ЦИФРОВЫЕ ОБРАЗОВАТЕЛЬНЫЕ РЕСУРСЫ И РЕСУРСЫ СЕТИ ИНТЕРНЕТ</w:t>
      </w:r>
    </w:p>
    <w:p w:rsidR="00E3022C" w:rsidRPr="00C977F7" w:rsidRDefault="00B7697A">
      <w:pPr>
        <w:autoSpaceDE w:val="0"/>
        <w:autoSpaceDN w:val="0"/>
        <w:spacing w:before="166" w:after="0" w:line="281" w:lineRule="auto"/>
        <w:ind w:right="1296"/>
        <w:rPr>
          <w:lang w:val="ru-RU"/>
        </w:rPr>
      </w:pPr>
      <w:r w:rsidRPr="00C977F7">
        <w:rPr>
          <w:rFonts w:ascii="Times New Roman" w:eastAsia="Times New Roman" w:hAnsi="Times New Roman"/>
          <w:color w:val="000000"/>
          <w:sz w:val="24"/>
          <w:lang w:val="ru-RU"/>
        </w:rPr>
        <w:t xml:space="preserve">РЭШ </w:t>
      </w:r>
      <w:r w:rsidRPr="00C977F7">
        <w:rPr>
          <w:lang w:val="ru-RU"/>
        </w:rPr>
        <w:br/>
      </w:r>
      <w:r>
        <w:rPr>
          <w:rFonts w:ascii="Times New Roman" w:eastAsia="Times New Roman" w:hAnsi="Times New Roman"/>
          <w:color w:val="000000"/>
          <w:sz w:val="24"/>
        </w:rPr>
        <w:t>www</w:t>
      </w:r>
      <w:r w:rsidRPr="00C977F7">
        <w:rPr>
          <w:rFonts w:ascii="Times New Roman" w:eastAsia="Times New Roman" w:hAnsi="Times New Roman"/>
          <w:color w:val="000000"/>
          <w:sz w:val="24"/>
          <w:lang w:val="ru-RU"/>
        </w:rPr>
        <w:t>.</w:t>
      </w:r>
      <w:r>
        <w:rPr>
          <w:rFonts w:ascii="Times New Roman" w:eastAsia="Times New Roman" w:hAnsi="Times New Roman"/>
          <w:color w:val="000000"/>
          <w:sz w:val="24"/>
        </w:rPr>
        <w:t>gto</w:t>
      </w:r>
      <w:r w:rsidRPr="00C97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977F7">
        <w:rPr>
          <w:rFonts w:ascii="Times New Roman" w:eastAsia="Times New Roman" w:hAnsi="Times New Roman"/>
          <w:color w:val="000000"/>
          <w:sz w:val="24"/>
          <w:lang w:val="ru-RU"/>
        </w:rPr>
        <w:t xml:space="preserve"> (сайтГТО) </w:t>
      </w:r>
      <w:r w:rsidRPr="00C977F7">
        <w:rPr>
          <w:lang w:val="ru-RU"/>
        </w:rPr>
        <w:br/>
      </w:r>
      <w:r>
        <w:rPr>
          <w:rFonts w:ascii="Times New Roman" w:eastAsia="Times New Roman" w:hAnsi="Times New Roman"/>
          <w:color w:val="000000"/>
          <w:sz w:val="24"/>
        </w:rPr>
        <w:t>http</w:t>
      </w:r>
      <w:r w:rsidRPr="00C97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977F7">
        <w:rPr>
          <w:rFonts w:ascii="Times New Roman" w:eastAsia="Times New Roman" w:hAnsi="Times New Roman"/>
          <w:color w:val="000000"/>
          <w:sz w:val="24"/>
          <w:lang w:val="ru-RU"/>
        </w:rPr>
        <w:t>.</w:t>
      </w:r>
      <w:r>
        <w:rPr>
          <w:rFonts w:ascii="Times New Roman" w:eastAsia="Times New Roman" w:hAnsi="Times New Roman"/>
          <w:color w:val="000000"/>
          <w:sz w:val="24"/>
        </w:rPr>
        <w:t>sport</w:t>
      </w:r>
      <w:r w:rsidRPr="00C977F7">
        <w:rPr>
          <w:rFonts w:ascii="Times New Roman" w:eastAsia="Times New Roman" w:hAnsi="Times New Roman"/>
          <w:color w:val="000000"/>
          <w:sz w:val="24"/>
          <w:lang w:val="ru-RU"/>
        </w:rPr>
        <w:t>-</w:t>
      </w:r>
      <w:r>
        <w:rPr>
          <w:rFonts w:ascii="Times New Roman" w:eastAsia="Times New Roman" w:hAnsi="Times New Roman"/>
          <w:color w:val="000000"/>
          <w:sz w:val="24"/>
        </w:rPr>
        <w:t>wiki</w:t>
      </w:r>
      <w:r w:rsidRPr="00C977F7">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C977F7">
        <w:rPr>
          <w:rFonts w:ascii="Times New Roman" w:eastAsia="Times New Roman" w:hAnsi="Times New Roman"/>
          <w:color w:val="000000"/>
          <w:sz w:val="24"/>
          <w:lang w:val="ru-RU"/>
        </w:rPr>
        <w:t xml:space="preserve">/ (Виды спорта) </w:t>
      </w:r>
      <w:r w:rsidRPr="00C977F7">
        <w:rPr>
          <w:lang w:val="ru-RU"/>
        </w:rPr>
        <w:br/>
      </w:r>
      <w:r w:rsidRPr="00C977F7">
        <w:rPr>
          <w:rFonts w:ascii="Times New Roman" w:eastAsia="Times New Roman" w:hAnsi="Times New Roman"/>
          <w:color w:val="000000"/>
          <w:sz w:val="24"/>
          <w:lang w:val="ru-RU"/>
        </w:rPr>
        <w:t xml:space="preserve">Сайт министерства спорта Свердловской области </w:t>
      </w:r>
      <w:r>
        <w:rPr>
          <w:rFonts w:ascii="Times New Roman" w:eastAsia="Times New Roman" w:hAnsi="Times New Roman"/>
          <w:color w:val="000000"/>
          <w:sz w:val="24"/>
        </w:rPr>
        <w:t>email</w:t>
      </w:r>
      <w:r w:rsidRPr="00C977F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minsportso</w:t>
      </w:r>
      <w:r w:rsidRPr="00C977F7">
        <w:rPr>
          <w:rFonts w:ascii="Times New Roman" w:eastAsia="Times New Roman" w:hAnsi="Times New Roman"/>
          <w:color w:val="000000"/>
          <w:sz w:val="24"/>
          <w:lang w:val="ru-RU"/>
        </w:rPr>
        <w:t>@</w:t>
      </w:r>
      <w:r>
        <w:rPr>
          <w:rFonts w:ascii="Times New Roman" w:eastAsia="Times New Roman" w:hAnsi="Times New Roman"/>
          <w:color w:val="000000"/>
          <w:sz w:val="24"/>
        </w:rPr>
        <w:t>egov</w:t>
      </w:r>
      <w:r w:rsidRPr="00C977F7">
        <w:rPr>
          <w:rFonts w:ascii="Times New Roman" w:eastAsia="Times New Roman" w:hAnsi="Times New Roman"/>
          <w:color w:val="000000"/>
          <w:sz w:val="24"/>
          <w:lang w:val="ru-RU"/>
        </w:rPr>
        <w:t>66.</w:t>
      </w:r>
      <w:r>
        <w:rPr>
          <w:rFonts w:ascii="Times New Roman" w:eastAsia="Times New Roman" w:hAnsi="Times New Roman"/>
          <w:color w:val="000000"/>
          <w:sz w:val="24"/>
        </w:rPr>
        <w:t>ru</w:t>
      </w:r>
      <w:r w:rsidRPr="00C977F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nsportal</w:t>
      </w:r>
      <w:r w:rsidRPr="00C97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C977F7">
        <w:rPr>
          <w:rFonts w:ascii="Times New Roman" w:eastAsia="Times New Roman" w:hAnsi="Times New Roman"/>
          <w:color w:val="000000"/>
          <w:sz w:val="24"/>
          <w:lang w:val="ru-RU"/>
        </w:rPr>
        <w:t xml:space="preserve"> (образовательная социальная сеть)</w:t>
      </w:r>
    </w:p>
    <w:p w:rsidR="00E3022C" w:rsidRPr="00C977F7" w:rsidRDefault="00E3022C">
      <w:pPr>
        <w:rPr>
          <w:lang w:val="ru-RU"/>
        </w:rPr>
        <w:sectPr w:rsidR="00E3022C" w:rsidRPr="00C977F7">
          <w:pgSz w:w="11900" w:h="16840"/>
          <w:pgMar w:top="298" w:right="650" w:bottom="960" w:left="666" w:header="720" w:footer="720" w:gutter="0"/>
          <w:cols w:space="720" w:equalWidth="0">
            <w:col w:w="10584" w:space="0"/>
          </w:cols>
          <w:docGrid w:linePitch="360"/>
        </w:sectPr>
      </w:pPr>
    </w:p>
    <w:p w:rsidR="00E3022C" w:rsidRPr="00C977F7" w:rsidRDefault="00E3022C">
      <w:pPr>
        <w:autoSpaceDE w:val="0"/>
        <w:autoSpaceDN w:val="0"/>
        <w:spacing w:after="78" w:line="220" w:lineRule="exact"/>
        <w:rPr>
          <w:lang w:val="ru-RU"/>
        </w:rPr>
      </w:pPr>
    </w:p>
    <w:p w:rsidR="00E3022C" w:rsidRPr="00C977F7" w:rsidRDefault="00B7697A">
      <w:pPr>
        <w:autoSpaceDE w:val="0"/>
        <w:autoSpaceDN w:val="0"/>
        <w:spacing w:after="0" w:line="230" w:lineRule="auto"/>
        <w:rPr>
          <w:lang w:val="ru-RU"/>
        </w:rPr>
      </w:pPr>
      <w:r w:rsidRPr="00C977F7">
        <w:rPr>
          <w:rFonts w:ascii="Times New Roman" w:eastAsia="Times New Roman" w:hAnsi="Times New Roman"/>
          <w:b/>
          <w:color w:val="000000"/>
          <w:sz w:val="24"/>
          <w:lang w:val="ru-RU"/>
        </w:rPr>
        <w:t>МАТЕРИАЛЬНО-ТЕХНИЧЕСКОЕ ОБЕСПЕЧЕНИЕ ОБРАЗОВАТЕЛЬНОГО ПРОЦЕССА</w:t>
      </w:r>
    </w:p>
    <w:p w:rsidR="00E3022C" w:rsidRPr="00C977F7" w:rsidRDefault="00B7697A">
      <w:pPr>
        <w:autoSpaceDE w:val="0"/>
        <w:autoSpaceDN w:val="0"/>
        <w:spacing w:before="346" w:after="0" w:line="230" w:lineRule="auto"/>
        <w:rPr>
          <w:lang w:val="ru-RU"/>
        </w:rPr>
      </w:pPr>
      <w:r w:rsidRPr="00C977F7">
        <w:rPr>
          <w:rFonts w:ascii="Times New Roman" w:eastAsia="Times New Roman" w:hAnsi="Times New Roman"/>
          <w:b/>
          <w:color w:val="000000"/>
          <w:sz w:val="24"/>
          <w:lang w:val="ru-RU"/>
        </w:rPr>
        <w:t>УЧЕБНОЕ ОБОРУДОВАНИЕ</w:t>
      </w:r>
    </w:p>
    <w:p w:rsidR="00E3022C" w:rsidRPr="00C977F7" w:rsidRDefault="00B7697A">
      <w:pPr>
        <w:autoSpaceDE w:val="0"/>
        <w:autoSpaceDN w:val="0"/>
        <w:spacing w:before="166" w:after="0" w:line="262" w:lineRule="auto"/>
        <w:ind w:right="9072"/>
        <w:rPr>
          <w:lang w:val="ru-RU"/>
        </w:rPr>
      </w:pPr>
      <w:r w:rsidRPr="00C977F7">
        <w:rPr>
          <w:rFonts w:ascii="Times New Roman" w:eastAsia="Times New Roman" w:hAnsi="Times New Roman"/>
          <w:color w:val="000000"/>
          <w:sz w:val="24"/>
          <w:lang w:val="ru-RU"/>
        </w:rPr>
        <w:t xml:space="preserve">1.Видеофильм </w:t>
      </w:r>
      <w:r w:rsidRPr="00C977F7">
        <w:rPr>
          <w:lang w:val="ru-RU"/>
        </w:rPr>
        <w:br/>
      </w:r>
      <w:r w:rsidRPr="00C977F7">
        <w:rPr>
          <w:rFonts w:ascii="Times New Roman" w:eastAsia="Times New Roman" w:hAnsi="Times New Roman"/>
          <w:color w:val="000000"/>
          <w:sz w:val="24"/>
          <w:lang w:val="ru-RU"/>
        </w:rPr>
        <w:t>2. Компьютер.</w:t>
      </w:r>
    </w:p>
    <w:p w:rsidR="00E3022C" w:rsidRPr="00C977F7" w:rsidRDefault="00B7697A">
      <w:pPr>
        <w:autoSpaceDE w:val="0"/>
        <w:autoSpaceDN w:val="0"/>
        <w:spacing w:before="70" w:after="0" w:line="262" w:lineRule="auto"/>
        <w:ind w:right="8208"/>
        <w:rPr>
          <w:lang w:val="ru-RU"/>
        </w:rPr>
      </w:pPr>
      <w:r w:rsidRPr="00C977F7">
        <w:rPr>
          <w:rFonts w:ascii="Times New Roman" w:eastAsia="Times New Roman" w:hAnsi="Times New Roman"/>
          <w:color w:val="000000"/>
          <w:sz w:val="24"/>
          <w:lang w:val="ru-RU"/>
        </w:rPr>
        <w:t xml:space="preserve">3. Цифровой проектор </w:t>
      </w:r>
      <w:r w:rsidRPr="00C977F7">
        <w:rPr>
          <w:lang w:val="ru-RU"/>
        </w:rPr>
        <w:br/>
      </w:r>
      <w:r w:rsidRPr="00C977F7">
        <w:rPr>
          <w:rFonts w:ascii="Times New Roman" w:eastAsia="Times New Roman" w:hAnsi="Times New Roman"/>
          <w:color w:val="000000"/>
          <w:sz w:val="24"/>
          <w:lang w:val="ru-RU"/>
        </w:rPr>
        <w:t>4. Экран настенный</w:t>
      </w:r>
    </w:p>
    <w:p w:rsidR="00E3022C" w:rsidRPr="00C977F7" w:rsidRDefault="00B7697A">
      <w:pPr>
        <w:autoSpaceDE w:val="0"/>
        <w:autoSpaceDN w:val="0"/>
        <w:spacing w:before="262" w:after="0" w:line="230" w:lineRule="auto"/>
        <w:rPr>
          <w:lang w:val="ru-RU"/>
        </w:rPr>
      </w:pPr>
      <w:r w:rsidRPr="00C977F7">
        <w:rPr>
          <w:rFonts w:ascii="Times New Roman" w:eastAsia="Times New Roman" w:hAnsi="Times New Roman"/>
          <w:b/>
          <w:color w:val="000000"/>
          <w:sz w:val="24"/>
          <w:lang w:val="ru-RU"/>
        </w:rPr>
        <w:t>ОБОРУДОВАНИЕ ДЛЯ ПРОВЕДЕНИЯ ПРАКТИЧЕСКИХ РАБОТ</w:t>
      </w:r>
    </w:p>
    <w:p w:rsidR="00E3022C" w:rsidRPr="00C977F7" w:rsidRDefault="00B7697A">
      <w:pPr>
        <w:autoSpaceDE w:val="0"/>
        <w:autoSpaceDN w:val="0"/>
        <w:spacing w:before="166" w:after="0" w:line="290" w:lineRule="auto"/>
        <w:ind w:right="4032"/>
        <w:rPr>
          <w:lang w:val="ru-RU"/>
        </w:rPr>
      </w:pPr>
      <w:r w:rsidRPr="00C977F7">
        <w:rPr>
          <w:rFonts w:ascii="Times New Roman" w:eastAsia="Times New Roman" w:hAnsi="Times New Roman"/>
          <w:color w:val="000000"/>
          <w:sz w:val="24"/>
          <w:lang w:val="ru-RU"/>
        </w:rPr>
        <w:t xml:space="preserve">Материально – техническое обеспечение учебного процесса:№п/п Материально – техническое обеспечение Кол-во </w:t>
      </w:r>
      <w:r w:rsidRPr="00C977F7">
        <w:rPr>
          <w:lang w:val="ru-RU"/>
        </w:rPr>
        <w:br/>
      </w:r>
      <w:r w:rsidRPr="00C977F7">
        <w:rPr>
          <w:rFonts w:ascii="Times New Roman" w:eastAsia="Times New Roman" w:hAnsi="Times New Roman"/>
          <w:color w:val="000000"/>
          <w:sz w:val="24"/>
          <w:lang w:val="ru-RU"/>
        </w:rPr>
        <w:t xml:space="preserve">1 Мячи для метания 3 </w:t>
      </w:r>
      <w:r w:rsidRPr="00C977F7">
        <w:rPr>
          <w:lang w:val="ru-RU"/>
        </w:rPr>
        <w:br/>
      </w:r>
      <w:r w:rsidRPr="00C977F7">
        <w:rPr>
          <w:rFonts w:ascii="Times New Roman" w:eastAsia="Times New Roman" w:hAnsi="Times New Roman"/>
          <w:color w:val="000000"/>
          <w:sz w:val="24"/>
          <w:lang w:val="ru-RU"/>
        </w:rPr>
        <w:t xml:space="preserve">2 Игровое поле для волейбола </w:t>
      </w:r>
      <w:r w:rsidRPr="00C977F7">
        <w:rPr>
          <w:lang w:val="ru-RU"/>
        </w:rPr>
        <w:br/>
      </w:r>
      <w:r w:rsidRPr="00C977F7">
        <w:rPr>
          <w:rFonts w:ascii="Times New Roman" w:eastAsia="Times New Roman" w:hAnsi="Times New Roman"/>
          <w:color w:val="000000"/>
          <w:sz w:val="24"/>
          <w:lang w:val="ru-RU"/>
        </w:rPr>
        <w:t xml:space="preserve">3 Секундомер электронный 1 </w:t>
      </w:r>
      <w:r w:rsidRPr="00C977F7">
        <w:rPr>
          <w:lang w:val="ru-RU"/>
        </w:rPr>
        <w:br/>
      </w:r>
      <w:r w:rsidRPr="00C977F7">
        <w:rPr>
          <w:rFonts w:ascii="Times New Roman" w:eastAsia="Times New Roman" w:hAnsi="Times New Roman"/>
          <w:color w:val="000000"/>
          <w:sz w:val="24"/>
          <w:lang w:val="ru-RU"/>
        </w:rPr>
        <w:t xml:space="preserve">4 Рулетка </w:t>
      </w:r>
      <w:r w:rsidRPr="00C977F7">
        <w:rPr>
          <w:lang w:val="ru-RU"/>
        </w:rPr>
        <w:br/>
      </w:r>
      <w:r w:rsidRPr="00C977F7">
        <w:rPr>
          <w:rFonts w:ascii="Times New Roman" w:eastAsia="Times New Roman" w:hAnsi="Times New Roman"/>
          <w:color w:val="000000"/>
          <w:sz w:val="24"/>
          <w:lang w:val="ru-RU"/>
        </w:rPr>
        <w:t xml:space="preserve">5 Скамейка гимнастическая </w:t>
      </w:r>
      <w:r w:rsidRPr="00C977F7">
        <w:rPr>
          <w:lang w:val="ru-RU"/>
        </w:rPr>
        <w:br/>
      </w:r>
      <w:r w:rsidRPr="00C977F7">
        <w:rPr>
          <w:rFonts w:ascii="Times New Roman" w:eastAsia="Times New Roman" w:hAnsi="Times New Roman"/>
          <w:color w:val="000000"/>
          <w:sz w:val="24"/>
          <w:lang w:val="ru-RU"/>
        </w:rPr>
        <w:t xml:space="preserve">6 Набор гимнастических матов </w:t>
      </w:r>
      <w:r w:rsidRPr="00C977F7">
        <w:rPr>
          <w:lang w:val="ru-RU"/>
        </w:rPr>
        <w:br/>
      </w:r>
      <w:r w:rsidRPr="00C977F7">
        <w:rPr>
          <w:rFonts w:ascii="Times New Roman" w:eastAsia="Times New Roman" w:hAnsi="Times New Roman"/>
          <w:color w:val="000000"/>
          <w:sz w:val="24"/>
          <w:lang w:val="ru-RU"/>
        </w:rPr>
        <w:t xml:space="preserve">7 Гимнастический козел 1 </w:t>
      </w:r>
      <w:r w:rsidRPr="00C977F7">
        <w:rPr>
          <w:lang w:val="ru-RU"/>
        </w:rPr>
        <w:br/>
      </w:r>
      <w:r w:rsidRPr="00C977F7">
        <w:rPr>
          <w:rFonts w:ascii="Times New Roman" w:eastAsia="Times New Roman" w:hAnsi="Times New Roman"/>
          <w:color w:val="000000"/>
          <w:sz w:val="24"/>
          <w:lang w:val="ru-RU"/>
        </w:rPr>
        <w:t xml:space="preserve">8 Гимнастический конь 1 </w:t>
      </w:r>
      <w:r w:rsidRPr="00C977F7">
        <w:rPr>
          <w:lang w:val="ru-RU"/>
        </w:rPr>
        <w:br/>
      </w:r>
      <w:r w:rsidRPr="00C977F7">
        <w:rPr>
          <w:rFonts w:ascii="Times New Roman" w:eastAsia="Times New Roman" w:hAnsi="Times New Roman"/>
          <w:color w:val="000000"/>
          <w:sz w:val="24"/>
          <w:lang w:val="ru-RU"/>
        </w:rPr>
        <w:t xml:space="preserve">9 Канат для перетягивания 1 </w:t>
      </w:r>
      <w:r w:rsidRPr="00C977F7">
        <w:rPr>
          <w:lang w:val="ru-RU"/>
        </w:rPr>
        <w:br/>
      </w:r>
      <w:r w:rsidRPr="00C977F7">
        <w:rPr>
          <w:rFonts w:ascii="Times New Roman" w:eastAsia="Times New Roman" w:hAnsi="Times New Roman"/>
          <w:color w:val="000000"/>
          <w:sz w:val="24"/>
          <w:lang w:val="ru-RU"/>
        </w:rPr>
        <w:t xml:space="preserve">10 Скакалки </w:t>
      </w:r>
      <w:r w:rsidRPr="00C977F7">
        <w:rPr>
          <w:lang w:val="ru-RU"/>
        </w:rPr>
        <w:br/>
      </w:r>
      <w:r w:rsidRPr="00C977F7">
        <w:rPr>
          <w:rFonts w:ascii="Times New Roman" w:eastAsia="Times New Roman" w:hAnsi="Times New Roman"/>
          <w:color w:val="000000"/>
          <w:sz w:val="24"/>
          <w:lang w:val="ru-RU"/>
        </w:rPr>
        <w:t xml:space="preserve">11 Мостик гимнастический подкидной 1 </w:t>
      </w:r>
      <w:r w:rsidRPr="00C977F7">
        <w:rPr>
          <w:lang w:val="ru-RU"/>
        </w:rPr>
        <w:br/>
      </w:r>
      <w:r w:rsidRPr="00C977F7">
        <w:rPr>
          <w:rFonts w:ascii="Times New Roman" w:eastAsia="Times New Roman" w:hAnsi="Times New Roman"/>
          <w:color w:val="000000"/>
          <w:sz w:val="24"/>
          <w:lang w:val="ru-RU"/>
        </w:rPr>
        <w:t xml:space="preserve">12 Щит баскетбольный игровой 2 </w:t>
      </w:r>
      <w:r w:rsidRPr="00C977F7">
        <w:rPr>
          <w:lang w:val="ru-RU"/>
        </w:rPr>
        <w:br/>
      </w:r>
      <w:r w:rsidRPr="00C977F7">
        <w:rPr>
          <w:rFonts w:ascii="Times New Roman" w:eastAsia="Times New Roman" w:hAnsi="Times New Roman"/>
          <w:color w:val="000000"/>
          <w:sz w:val="24"/>
          <w:lang w:val="ru-RU"/>
        </w:rPr>
        <w:t xml:space="preserve">13 Кольца баскетбольные 2 </w:t>
      </w:r>
      <w:r w:rsidRPr="00C977F7">
        <w:rPr>
          <w:lang w:val="ru-RU"/>
        </w:rPr>
        <w:br/>
      </w:r>
      <w:r w:rsidRPr="00C977F7">
        <w:rPr>
          <w:rFonts w:ascii="Times New Roman" w:eastAsia="Times New Roman" w:hAnsi="Times New Roman"/>
          <w:color w:val="000000"/>
          <w:sz w:val="24"/>
          <w:lang w:val="ru-RU"/>
        </w:rPr>
        <w:t xml:space="preserve">14 Волейбольные стойки 2 </w:t>
      </w:r>
      <w:r w:rsidRPr="00C977F7">
        <w:rPr>
          <w:lang w:val="ru-RU"/>
        </w:rPr>
        <w:br/>
      </w:r>
      <w:r w:rsidRPr="00C977F7">
        <w:rPr>
          <w:rFonts w:ascii="Times New Roman" w:eastAsia="Times New Roman" w:hAnsi="Times New Roman"/>
          <w:color w:val="000000"/>
          <w:sz w:val="24"/>
          <w:lang w:val="ru-RU"/>
        </w:rPr>
        <w:t xml:space="preserve">15 Волейбольная сетка </w:t>
      </w:r>
      <w:r w:rsidRPr="00C977F7">
        <w:rPr>
          <w:lang w:val="ru-RU"/>
        </w:rPr>
        <w:br/>
      </w:r>
      <w:r w:rsidRPr="00C977F7">
        <w:rPr>
          <w:rFonts w:ascii="Times New Roman" w:eastAsia="Times New Roman" w:hAnsi="Times New Roman"/>
          <w:color w:val="000000"/>
          <w:sz w:val="24"/>
          <w:lang w:val="ru-RU"/>
        </w:rPr>
        <w:t xml:space="preserve">16 Мячи волейбольные </w:t>
      </w:r>
      <w:r w:rsidRPr="00C977F7">
        <w:rPr>
          <w:lang w:val="ru-RU"/>
        </w:rPr>
        <w:br/>
      </w:r>
      <w:r w:rsidRPr="00C977F7">
        <w:rPr>
          <w:rFonts w:ascii="Times New Roman" w:eastAsia="Times New Roman" w:hAnsi="Times New Roman"/>
          <w:color w:val="000000"/>
          <w:sz w:val="24"/>
          <w:lang w:val="ru-RU"/>
        </w:rPr>
        <w:t xml:space="preserve">17 Игровое поле для баскетбола </w:t>
      </w:r>
      <w:r w:rsidRPr="00C977F7">
        <w:rPr>
          <w:lang w:val="ru-RU"/>
        </w:rPr>
        <w:br/>
      </w:r>
      <w:r w:rsidRPr="00C977F7">
        <w:rPr>
          <w:rFonts w:ascii="Times New Roman" w:eastAsia="Times New Roman" w:hAnsi="Times New Roman"/>
          <w:color w:val="000000"/>
          <w:sz w:val="24"/>
          <w:lang w:val="ru-RU"/>
        </w:rPr>
        <w:t xml:space="preserve">18 Мячи футбольные </w:t>
      </w:r>
      <w:r w:rsidRPr="00C977F7">
        <w:rPr>
          <w:lang w:val="ru-RU"/>
        </w:rPr>
        <w:br/>
      </w:r>
      <w:r w:rsidRPr="00C977F7">
        <w:rPr>
          <w:rFonts w:ascii="Times New Roman" w:eastAsia="Times New Roman" w:hAnsi="Times New Roman"/>
          <w:color w:val="000000"/>
          <w:sz w:val="24"/>
          <w:lang w:val="ru-RU"/>
        </w:rPr>
        <w:t xml:space="preserve">19 Лыжи беговые </w:t>
      </w:r>
      <w:r w:rsidRPr="00C977F7">
        <w:rPr>
          <w:lang w:val="ru-RU"/>
        </w:rPr>
        <w:br/>
      </w:r>
      <w:r w:rsidRPr="00C977F7">
        <w:rPr>
          <w:rFonts w:ascii="Times New Roman" w:eastAsia="Times New Roman" w:hAnsi="Times New Roman"/>
          <w:color w:val="000000"/>
          <w:sz w:val="24"/>
          <w:lang w:val="ru-RU"/>
        </w:rPr>
        <w:t xml:space="preserve">20 Крепления жесткие </w:t>
      </w:r>
      <w:r w:rsidRPr="00C977F7">
        <w:rPr>
          <w:lang w:val="ru-RU"/>
        </w:rPr>
        <w:br/>
      </w:r>
      <w:r w:rsidRPr="00C977F7">
        <w:rPr>
          <w:rFonts w:ascii="Times New Roman" w:eastAsia="Times New Roman" w:hAnsi="Times New Roman"/>
          <w:color w:val="000000"/>
          <w:sz w:val="24"/>
          <w:lang w:val="ru-RU"/>
        </w:rPr>
        <w:t xml:space="preserve">21 Палки лыжные </w:t>
      </w:r>
    </w:p>
    <w:p w:rsidR="00E3022C" w:rsidRPr="00C977F7" w:rsidRDefault="00E3022C">
      <w:pPr>
        <w:rPr>
          <w:lang w:val="ru-RU"/>
        </w:rPr>
        <w:sectPr w:rsidR="00E3022C" w:rsidRPr="00C977F7">
          <w:pgSz w:w="11900" w:h="16840"/>
          <w:pgMar w:top="298" w:right="650" w:bottom="1440" w:left="666" w:header="720" w:footer="720" w:gutter="0"/>
          <w:cols w:space="720" w:equalWidth="0">
            <w:col w:w="10584" w:space="0"/>
          </w:cols>
          <w:docGrid w:linePitch="360"/>
        </w:sectPr>
      </w:pPr>
    </w:p>
    <w:p w:rsidR="00B7697A" w:rsidRPr="00C977F7" w:rsidRDefault="00B7697A">
      <w:pPr>
        <w:rPr>
          <w:lang w:val="ru-RU"/>
        </w:rPr>
      </w:pPr>
    </w:p>
    <w:sectPr w:rsidR="00B7697A" w:rsidRPr="00C977F7"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7149F"/>
    <w:rsid w:val="0029639D"/>
    <w:rsid w:val="00326F90"/>
    <w:rsid w:val="003A4DD5"/>
    <w:rsid w:val="00521D01"/>
    <w:rsid w:val="009C6414"/>
    <w:rsid w:val="00AA1D8D"/>
    <w:rsid w:val="00AE12A4"/>
    <w:rsid w:val="00B47730"/>
    <w:rsid w:val="00B7697A"/>
    <w:rsid w:val="00BD0BB7"/>
    <w:rsid w:val="00C977F7"/>
    <w:rsid w:val="00CB0664"/>
    <w:rsid w:val="00E3022C"/>
    <w:rsid w:val="00E56DB5"/>
    <w:rsid w:val="00FC693F"/>
    <w:rsid w:val="00FE1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28C2-32A9-40E5-A80C-7A631581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8342</Words>
  <Characters>47556</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55787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HP</cp:lastModifiedBy>
  <cp:revision>2</cp:revision>
  <dcterms:created xsi:type="dcterms:W3CDTF">2022-10-16T14:40:00Z</dcterms:created>
  <dcterms:modified xsi:type="dcterms:W3CDTF">2022-10-16T14:40:00Z</dcterms:modified>
</cp:coreProperties>
</file>